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3b0f" w14:textId="a753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проведения аттестации педагогов</w:t>
      </w:r>
    </w:p>
    <w:p>
      <w:pPr>
        <w:spacing w:after="0"/>
        <w:ind w:left="0"/>
        <w:jc w:val="both"/>
      </w:pPr>
      <w:r>
        <w:rPr>
          <w:rFonts w:ascii="Times New Roman"/>
          <w:b w:val="false"/>
          <w:i w:val="false"/>
          <w:color w:val="000000"/>
          <w:sz w:val="28"/>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pPr>
        <w:spacing w:after="0"/>
        <w:ind w:left="0"/>
        <w:jc w:val="both"/>
      </w:pPr>
      <w:r>
        <w:rPr>
          <w:rFonts w:ascii="Times New Roman"/>
          <w:b w:val="false"/>
          <w:i w:val="false"/>
          <w:color w:val="ff0000"/>
          <w:sz w:val="28"/>
        </w:rPr>
        <w:t xml:space="preserve">
      Сноска. Заголовок - в редакции приказа Министра просвещения РК от 02.04.2024 </w:t>
      </w:r>
      <w:r>
        <w:rPr>
          <w:rFonts w:ascii="Times New Roman"/>
          <w:b w:val="false"/>
          <w:i w:val="false"/>
          <w:color w:val="ff0000"/>
          <w:sz w:val="28"/>
        </w:rPr>
        <w:t>№ 72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12.11.2021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и условия проведения аттестации педагогов.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12.11.2021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bookmarkEnd w:id="2"/>
    <w:bookmarkStart w:name="z4" w:id="3"/>
    <w:p>
      <w:pPr>
        <w:spacing w:after="0"/>
        <w:ind w:left="0"/>
        <w:jc w:val="both"/>
      </w:pPr>
      <w:r>
        <w:rPr>
          <w:rFonts w:ascii="Times New Roman"/>
          <w:b w:val="false"/>
          <w:i w:val="false"/>
          <w:color w:val="000000"/>
          <w:sz w:val="28"/>
        </w:rPr>
        <w:t>
      3. Административному департаменту в установленном законодательством порядке (Каирбекова А.М.) обеспечить:</w:t>
      </w:r>
    </w:p>
    <w:bookmarkEnd w:id="3"/>
    <w:bookmarkStart w:name="z5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51"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5"/>
    <w:bookmarkStart w:name="z52"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6"/>
    <w:bookmarkStart w:name="z53"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7"/>
    <w:bookmarkStart w:name="z5" w:id="8"/>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образования и науки Республики Казахстан.</w:t>
      </w:r>
    </w:p>
    <w:bookmarkEnd w:id="8"/>
    <w:bookmarkStart w:name="z6"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образования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науки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2016 года № 83</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Правила предусмотрены в редакции приказа Министра просвещения РК от 02.04.2024 </w:t>
      </w:r>
      <w:r>
        <w:rPr>
          <w:rFonts w:ascii="Times New Roman"/>
          <w:b w:val="false"/>
          <w:i w:val="false"/>
          <w:color w:val="ff0000"/>
          <w:sz w:val="28"/>
        </w:rPr>
        <w:t>№ 72</w:t>
      </w:r>
      <w:r>
        <w:rPr>
          <w:rFonts w:ascii="Times New Roman"/>
          <w:b w:val="false"/>
          <w:i w:val="false"/>
          <w:color w:val="ff0000"/>
          <w:sz w:val="28"/>
        </w:rPr>
        <w:t xml:space="preserve"> (вводится в действие с 01.01.2025).</w:t>
      </w:r>
    </w:p>
    <w:p>
      <w:pPr>
        <w:spacing w:after="0"/>
        <w:ind w:left="0"/>
        <w:jc w:val="left"/>
      </w:pPr>
      <w:r>
        <w:rPr>
          <w:rFonts w:ascii="Times New Roman"/>
          <w:b/>
          <w:i w:val="false"/>
          <w:color w:val="000000"/>
        </w:rPr>
        <w:t xml:space="preserve"> Правила и условия проведения аттестации педагогов</w:t>
      </w:r>
    </w:p>
    <w:p>
      <w:pPr>
        <w:spacing w:after="0"/>
        <w:ind w:left="0"/>
        <w:jc w:val="both"/>
      </w:pPr>
      <w:r>
        <w:rPr>
          <w:rFonts w:ascii="Times New Roman"/>
          <w:b w:val="false"/>
          <w:i w:val="false"/>
          <w:color w:val="ff0000"/>
          <w:sz w:val="28"/>
        </w:rPr>
        <w:t xml:space="preserve">
      Сноска. Правила - в редакции приказа Министра просвещения РК от 02.04.2024 </w:t>
      </w:r>
      <w:r>
        <w:rPr>
          <w:rFonts w:ascii="Times New Roman"/>
          <w:b w:val="false"/>
          <w:i w:val="false"/>
          <w:color w:val="ff0000"/>
          <w:sz w:val="28"/>
        </w:rPr>
        <w:t>№ 72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54" w:id="10"/>
    <w:p>
      <w:pPr>
        <w:spacing w:after="0"/>
        <w:ind w:left="0"/>
        <w:jc w:val="left"/>
      </w:pPr>
      <w:r>
        <w:rPr>
          <w:rFonts w:ascii="Times New Roman"/>
          <w:b/>
          <w:i w:val="false"/>
          <w:color w:val="000000"/>
        </w:rPr>
        <w:t xml:space="preserve"> Глава 1. Общие положения</w:t>
      </w:r>
    </w:p>
    <w:bookmarkEnd w:id="10"/>
    <w:bookmarkStart w:name="z55" w:id="11"/>
    <w:p>
      <w:pPr>
        <w:spacing w:after="0"/>
        <w:ind w:left="0"/>
        <w:jc w:val="both"/>
      </w:pPr>
      <w:r>
        <w:rPr>
          <w:rFonts w:ascii="Times New Roman"/>
          <w:b w:val="false"/>
          <w:i w:val="false"/>
          <w:color w:val="000000"/>
          <w:sz w:val="28"/>
        </w:rPr>
        <w:t xml:space="preserve">
      1. Настоящие Правила и условия проведения аттестации педагогов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с </w:t>
      </w:r>
      <w:r>
        <w:rPr>
          <w:rFonts w:ascii="Times New Roman"/>
          <w:b w:val="false"/>
          <w:i w:val="false"/>
          <w:color w:val="000000"/>
          <w:sz w:val="28"/>
        </w:rPr>
        <w:t>пунктом 5</w:t>
      </w:r>
      <w:r>
        <w:rPr>
          <w:rFonts w:ascii="Times New Roman"/>
          <w:b w:val="false"/>
          <w:i w:val="false"/>
          <w:color w:val="000000"/>
          <w:sz w:val="28"/>
        </w:rPr>
        <w:t xml:space="preserve"> статьи 44 Закона Республики Казахстан "Об образовании",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статусе педагога",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проведения аттестации педагогов и присвоения (подтверждение) квалификационных категорий педагогам.</w:t>
      </w:r>
    </w:p>
    <w:bookmarkEnd w:id="11"/>
    <w:bookmarkStart w:name="z56"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57" w:id="13"/>
    <w:p>
      <w:pPr>
        <w:spacing w:after="0"/>
        <w:ind w:left="0"/>
        <w:jc w:val="both"/>
      </w:pPr>
      <w:r>
        <w:rPr>
          <w:rFonts w:ascii="Times New Roman"/>
          <w:b w:val="false"/>
          <w:i w:val="false"/>
          <w:color w:val="000000"/>
          <w:sz w:val="28"/>
        </w:rPr>
        <w:t>
      1)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настоящим Правилам;</w:t>
      </w:r>
    </w:p>
    <w:bookmarkEnd w:id="13"/>
    <w:bookmarkStart w:name="z58" w:id="14"/>
    <w:p>
      <w:pPr>
        <w:spacing w:after="0"/>
        <w:ind w:left="0"/>
        <w:jc w:val="both"/>
      </w:pPr>
      <w:r>
        <w:rPr>
          <w:rFonts w:ascii="Times New Roman"/>
          <w:b w:val="false"/>
          <w:i w:val="false"/>
          <w:color w:val="000000"/>
          <w:sz w:val="28"/>
        </w:rPr>
        <w:t xml:space="preserve">
      2) аттестуемый – педагог (в соответствии с </w:t>
      </w:r>
      <w:r>
        <w:rPr>
          <w:rFonts w:ascii="Times New Roman"/>
          <w:b w:val="false"/>
          <w:i w:val="false"/>
          <w:color w:val="000000"/>
          <w:sz w:val="28"/>
        </w:rPr>
        <w:t>Перечнем</w:t>
      </w:r>
      <w:r>
        <w:rPr>
          <w:rFonts w:ascii="Times New Roman"/>
          <w:b w:val="false"/>
          <w:i w:val="false"/>
          <w:color w:val="000000"/>
          <w:sz w:val="28"/>
        </w:rPr>
        <w:t xml:space="preserve"> должностей педагогов, утвержденным приказом Министра образования и науки Республики Казахстан от 15 апреля 2020 года № 145 "Об утверждении Перечня должностей педагогов" (зарегистрирован в Реестре государственной регистрации нормативных правовых актов под № 20400), претендующий на присвоение (подтверждение) квалификационной категории согласно настоящим Правилам;</w:t>
      </w:r>
    </w:p>
    <w:bookmarkEnd w:id="14"/>
    <w:bookmarkStart w:name="z59" w:id="15"/>
    <w:p>
      <w:pPr>
        <w:spacing w:after="0"/>
        <w:ind w:left="0"/>
        <w:jc w:val="both"/>
      </w:pPr>
      <w:r>
        <w:rPr>
          <w:rFonts w:ascii="Times New Roman"/>
          <w:b w:val="false"/>
          <w:i w:val="false"/>
          <w:color w:val="000000"/>
          <w:sz w:val="28"/>
        </w:rPr>
        <w:t>
      3) аттестационная комиссия – коллегиальный орган, проводящий процедуру аттестации педагогов (далее – Комиссия);</w:t>
      </w:r>
    </w:p>
    <w:bookmarkEnd w:id="15"/>
    <w:bookmarkStart w:name="z60" w:id="16"/>
    <w:p>
      <w:pPr>
        <w:spacing w:after="0"/>
        <w:ind w:left="0"/>
        <w:jc w:val="both"/>
      </w:pPr>
      <w:r>
        <w:rPr>
          <w:rFonts w:ascii="Times New Roman"/>
          <w:b w:val="false"/>
          <w:i w:val="false"/>
          <w:color w:val="000000"/>
          <w:sz w:val="28"/>
        </w:rPr>
        <w:t>
      4) аттестационный период – промежуток времени с даты последнего присвоения (подтверждения) квалификационной категории до наступления срока следующей аттестации или наличия условий для досрочной аттестации;</w:t>
      </w:r>
    </w:p>
    <w:bookmarkEnd w:id="16"/>
    <w:bookmarkStart w:name="z61" w:id="17"/>
    <w:p>
      <w:pPr>
        <w:spacing w:after="0"/>
        <w:ind w:left="0"/>
        <w:jc w:val="both"/>
      </w:pPr>
      <w:r>
        <w:rPr>
          <w:rFonts w:ascii="Times New Roman"/>
          <w:b w:val="false"/>
          <w:i w:val="false"/>
          <w:color w:val="000000"/>
          <w:sz w:val="28"/>
        </w:rPr>
        <w:t>
      5) апелляция – процедура повторного рассмотрения результатов оценки знаний педагогов, которая осуществляется по заявлению педагога посредством информационных коммуникационных технологий в соответствии с настоящими Правилами;</w:t>
      </w:r>
    </w:p>
    <w:bookmarkEnd w:id="17"/>
    <w:bookmarkStart w:name="z62" w:id="18"/>
    <w:p>
      <w:pPr>
        <w:spacing w:after="0"/>
        <w:ind w:left="0"/>
        <w:jc w:val="both"/>
      </w:pPr>
      <w:r>
        <w:rPr>
          <w:rFonts w:ascii="Times New Roman"/>
          <w:b w:val="false"/>
          <w:i w:val="false"/>
          <w:color w:val="000000"/>
          <w:sz w:val="28"/>
        </w:rPr>
        <w:t>
      6) апелляционная комиссия – комиссия, создаваемая уполномоченным органом в области образования, которая принимает решение по итогам повторного рассмотрения результатов оценки знаний педагогов;</w:t>
      </w:r>
    </w:p>
    <w:bookmarkEnd w:id="18"/>
    <w:bookmarkStart w:name="z63" w:id="19"/>
    <w:p>
      <w:pPr>
        <w:spacing w:after="0"/>
        <w:ind w:left="0"/>
        <w:jc w:val="both"/>
      </w:pPr>
      <w:r>
        <w:rPr>
          <w:rFonts w:ascii="Times New Roman"/>
          <w:b w:val="false"/>
          <w:i w:val="false"/>
          <w:color w:val="000000"/>
          <w:sz w:val="28"/>
        </w:rPr>
        <w:t>
      7) квалификационная оценка – рассмотрение организацией образования материалов (портфолио) педагога на соответствие квалификационным характеристикам;</w:t>
      </w:r>
    </w:p>
    <w:bookmarkEnd w:id="19"/>
    <w:bookmarkStart w:name="z64" w:id="20"/>
    <w:p>
      <w:pPr>
        <w:spacing w:after="0"/>
        <w:ind w:left="0"/>
        <w:jc w:val="both"/>
      </w:pPr>
      <w:r>
        <w:rPr>
          <w:rFonts w:ascii="Times New Roman"/>
          <w:b w:val="false"/>
          <w:i w:val="false"/>
          <w:color w:val="000000"/>
          <w:sz w:val="28"/>
        </w:rPr>
        <w:t xml:space="preserve">
      8) квалификационная категория – уровень профессиональной компетентности педагога в соответствии с </w:t>
      </w:r>
      <w:r>
        <w:rPr>
          <w:rFonts w:ascii="Times New Roman"/>
          <w:b w:val="false"/>
          <w:i w:val="false"/>
          <w:color w:val="000000"/>
          <w:sz w:val="28"/>
        </w:rPr>
        <w:t>Профессиональным стандартом</w:t>
      </w:r>
      <w:r>
        <w:rPr>
          <w:rFonts w:ascii="Times New Roman"/>
          <w:b w:val="false"/>
          <w:i w:val="false"/>
          <w:color w:val="000000"/>
          <w:sz w:val="28"/>
        </w:rPr>
        <w:t xml:space="preserve"> "Педагог", утвержденным приказом исполняющего обязанности Министра просвещения Республики Казахстан от 15 декабря 2022 года № 500 "Об утверждении профессионального стандарта "Педагог" (зарегистрирован в Реестре государственной регистрации нормативных правовых актов под № 31149), (далее – Профессиональный стандарт) и квалификационными требованиями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квалификационные характеристики);</w:t>
      </w:r>
    </w:p>
    <w:bookmarkEnd w:id="20"/>
    <w:bookmarkStart w:name="z65" w:id="21"/>
    <w:p>
      <w:pPr>
        <w:spacing w:after="0"/>
        <w:ind w:left="0"/>
        <w:jc w:val="both"/>
      </w:pPr>
      <w:r>
        <w:rPr>
          <w:rFonts w:ascii="Times New Roman"/>
          <w:b w:val="false"/>
          <w:i w:val="false"/>
          <w:color w:val="000000"/>
          <w:sz w:val="28"/>
        </w:rPr>
        <w:t>
      9) комплексное аналитическое обобщение результатов деятельности – процедура оценки соответствия доказательств деятельности и достижений педагога требованиям квалификационной категории;</w:t>
      </w:r>
    </w:p>
    <w:bookmarkEnd w:id="21"/>
    <w:bookmarkStart w:name="z66" w:id="22"/>
    <w:p>
      <w:pPr>
        <w:spacing w:after="0"/>
        <w:ind w:left="0"/>
        <w:jc w:val="both"/>
      </w:pPr>
      <w:r>
        <w:rPr>
          <w:rFonts w:ascii="Times New Roman"/>
          <w:b w:val="false"/>
          <w:i w:val="false"/>
          <w:color w:val="000000"/>
          <w:sz w:val="28"/>
        </w:rPr>
        <w:t>
      10) оценка знаний педагогов (далее – ОЗП) – процедура тестирования, проводимая с целью определения уровня знаний педагога в соответствии с настоящими Правилами;</w:t>
      </w:r>
    </w:p>
    <w:bookmarkEnd w:id="22"/>
    <w:bookmarkStart w:name="z67" w:id="23"/>
    <w:p>
      <w:pPr>
        <w:spacing w:after="0"/>
        <w:ind w:left="0"/>
        <w:jc w:val="both"/>
      </w:pPr>
      <w:r>
        <w:rPr>
          <w:rFonts w:ascii="Times New Roman"/>
          <w:b w:val="false"/>
          <w:i w:val="false"/>
          <w:color w:val="000000"/>
          <w:sz w:val="28"/>
        </w:rPr>
        <w:t>
      11) Экспертный совет – коллегиальный орган, осуществляющий процедуру комплексного аналитического обобщения результатов деятельности.</w:t>
      </w:r>
    </w:p>
    <w:bookmarkEnd w:id="23"/>
    <w:bookmarkStart w:name="z68" w:id="24"/>
    <w:p>
      <w:pPr>
        <w:spacing w:after="0"/>
        <w:ind w:left="0"/>
        <w:jc w:val="both"/>
      </w:pPr>
      <w:r>
        <w:rPr>
          <w:rFonts w:ascii="Times New Roman"/>
          <w:b w:val="false"/>
          <w:i w:val="false"/>
          <w:color w:val="000000"/>
          <w:sz w:val="28"/>
        </w:rPr>
        <w:t xml:space="preserve">
      3. Аттестация педагогов, методистов, заместителей руководителя организаций образования, методических кабинетов (центров) проводится не реже одного раза в пять лет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15 Закона Республики Казахстан "О статусе педагога".</w:t>
      </w:r>
    </w:p>
    <w:bookmarkEnd w:id="24"/>
    <w:bookmarkStart w:name="z69" w:id="25"/>
    <w:p>
      <w:pPr>
        <w:spacing w:after="0"/>
        <w:ind w:left="0"/>
        <w:jc w:val="both"/>
      </w:pPr>
      <w:r>
        <w:rPr>
          <w:rFonts w:ascii="Times New Roman"/>
          <w:b w:val="false"/>
          <w:i w:val="false"/>
          <w:color w:val="000000"/>
          <w:sz w:val="28"/>
        </w:rPr>
        <w:t xml:space="preserve">
      Первые руководители организаций образования проходят аттестацию один раз в три года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44 Закона Республики Казахстан "Об образовании".</w:t>
      </w:r>
    </w:p>
    <w:bookmarkEnd w:id="25"/>
    <w:bookmarkStart w:name="z70" w:id="26"/>
    <w:p>
      <w:pPr>
        <w:spacing w:after="0"/>
        <w:ind w:left="0"/>
        <w:jc w:val="left"/>
      </w:pPr>
      <w:r>
        <w:rPr>
          <w:rFonts w:ascii="Times New Roman"/>
          <w:b/>
          <w:i w:val="false"/>
          <w:color w:val="000000"/>
        </w:rPr>
        <w:t xml:space="preserve"> Глава 2. Порядок проведения аттестации</w:t>
      </w:r>
    </w:p>
    <w:bookmarkEnd w:id="26"/>
    <w:bookmarkStart w:name="z71" w:id="27"/>
    <w:p>
      <w:pPr>
        <w:spacing w:after="0"/>
        <w:ind w:left="0"/>
        <w:jc w:val="both"/>
      </w:pPr>
      <w:r>
        <w:rPr>
          <w:rFonts w:ascii="Times New Roman"/>
          <w:b w:val="false"/>
          <w:i w:val="false"/>
          <w:color w:val="000000"/>
          <w:sz w:val="28"/>
        </w:rPr>
        <w:t>
      4. Для допуска к аттестации организация образования проводит квалификационную оценку педагогов, методистов, первых руководителей, заместителей руководителя организаций образования и методических кабинетов (центров) посредством рассмотрения портфолио.</w:t>
      </w:r>
    </w:p>
    <w:bookmarkEnd w:id="27"/>
    <w:bookmarkStart w:name="z72" w:id="28"/>
    <w:p>
      <w:pPr>
        <w:spacing w:after="0"/>
        <w:ind w:left="0"/>
        <w:jc w:val="both"/>
      </w:pPr>
      <w:r>
        <w:rPr>
          <w:rFonts w:ascii="Times New Roman"/>
          <w:b w:val="false"/>
          <w:i w:val="false"/>
          <w:color w:val="000000"/>
          <w:sz w:val="28"/>
        </w:rPr>
        <w:t xml:space="preserve">
      Педагоги, методисты, первые руководители, заместители руководителей организаций образования и методических кабинетов (центров) проходят ОЗП в электронном формате. </w:t>
      </w:r>
    </w:p>
    <w:bookmarkEnd w:id="28"/>
    <w:bookmarkStart w:name="z73" w:id="29"/>
    <w:p>
      <w:pPr>
        <w:spacing w:after="0"/>
        <w:ind w:left="0"/>
        <w:jc w:val="both"/>
      </w:pPr>
      <w:r>
        <w:rPr>
          <w:rFonts w:ascii="Times New Roman"/>
          <w:b w:val="false"/>
          <w:i w:val="false"/>
          <w:color w:val="000000"/>
          <w:sz w:val="28"/>
        </w:rPr>
        <w:t>
      5. ОЗП проводится в сроки, определенные уполномоченным органом в области образования, в соответствии с заявлением аттестуемого согласно приложению 1 к настоящим Правилам.</w:t>
      </w:r>
    </w:p>
    <w:bookmarkEnd w:id="29"/>
    <w:bookmarkStart w:name="z74" w:id="30"/>
    <w:p>
      <w:pPr>
        <w:spacing w:after="0"/>
        <w:ind w:left="0"/>
        <w:jc w:val="both"/>
      </w:pPr>
      <w:r>
        <w:rPr>
          <w:rFonts w:ascii="Times New Roman"/>
          <w:b w:val="false"/>
          <w:i w:val="false"/>
          <w:color w:val="000000"/>
          <w:sz w:val="28"/>
        </w:rPr>
        <w:t>
      6. ОЗП состоит из следующих заданий:</w:t>
      </w:r>
    </w:p>
    <w:bookmarkEnd w:id="30"/>
    <w:bookmarkStart w:name="z75" w:id="31"/>
    <w:p>
      <w:pPr>
        <w:spacing w:after="0"/>
        <w:ind w:left="0"/>
        <w:jc w:val="both"/>
      </w:pPr>
      <w:r>
        <w:rPr>
          <w:rFonts w:ascii="Times New Roman"/>
          <w:b w:val="false"/>
          <w:i w:val="false"/>
          <w:color w:val="000000"/>
          <w:sz w:val="28"/>
        </w:rPr>
        <w:t>
      1) для педагогов дошкольных организаций и предшкольных классов общеобразовательных школ, лицеев и гимназий:</w:t>
      </w:r>
    </w:p>
    <w:bookmarkEnd w:id="31"/>
    <w:bookmarkStart w:name="z76" w:id="32"/>
    <w:p>
      <w:pPr>
        <w:spacing w:after="0"/>
        <w:ind w:left="0"/>
        <w:jc w:val="both"/>
      </w:pPr>
      <w:r>
        <w:rPr>
          <w:rFonts w:ascii="Times New Roman"/>
          <w:b w:val="false"/>
          <w:i w:val="false"/>
          <w:color w:val="000000"/>
          <w:sz w:val="28"/>
        </w:rPr>
        <w:t>
      "Дошкольная педагогика и психология" – двадцать заданий;</w:t>
      </w:r>
    </w:p>
    <w:bookmarkEnd w:id="32"/>
    <w:bookmarkStart w:name="z77" w:id="33"/>
    <w:p>
      <w:pPr>
        <w:spacing w:after="0"/>
        <w:ind w:left="0"/>
        <w:jc w:val="both"/>
      </w:pPr>
      <w:r>
        <w:rPr>
          <w:rFonts w:ascii="Times New Roman"/>
          <w:b w:val="false"/>
          <w:i w:val="false"/>
          <w:color w:val="000000"/>
          <w:sz w:val="28"/>
        </w:rPr>
        <w:t>
      "Методика воспитания и обучения по профилю" – тридцать заданий;</w:t>
      </w:r>
    </w:p>
    <w:bookmarkEnd w:id="33"/>
    <w:bookmarkStart w:name="z78" w:id="34"/>
    <w:p>
      <w:pPr>
        <w:spacing w:after="0"/>
        <w:ind w:left="0"/>
        <w:jc w:val="both"/>
      </w:pPr>
      <w:r>
        <w:rPr>
          <w:rFonts w:ascii="Times New Roman"/>
          <w:b w:val="false"/>
          <w:i w:val="false"/>
          <w:color w:val="000000"/>
          <w:sz w:val="28"/>
        </w:rPr>
        <w:t>
      2) для педагогов начального образования:</w:t>
      </w:r>
    </w:p>
    <w:bookmarkEnd w:id="34"/>
    <w:bookmarkStart w:name="z79" w:id="35"/>
    <w:p>
      <w:pPr>
        <w:spacing w:after="0"/>
        <w:ind w:left="0"/>
        <w:jc w:val="both"/>
      </w:pPr>
      <w:r>
        <w:rPr>
          <w:rFonts w:ascii="Times New Roman"/>
          <w:b w:val="false"/>
          <w:i w:val="false"/>
          <w:color w:val="000000"/>
          <w:sz w:val="28"/>
        </w:rPr>
        <w:t>
      "Предметные знания" – тридцать заданий;</w:t>
      </w:r>
    </w:p>
    <w:bookmarkEnd w:id="35"/>
    <w:bookmarkStart w:name="z80" w:id="36"/>
    <w:p>
      <w:pPr>
        <w:spacing w:after="0"/>
        <w:ind w:left="0"/>
        <w:jc w:val="both"/>
      </w:pPr>
      <w:r>
        <w:rPr>
          <w:rFonts w:ascii="Times New Roman"/>
          <w:b w:val="false"/>
          <w:i w:val="false"/>
          <w:color w:val="000000"/>
          <w:sz w:val="28"/>
        </w:rPr>
        <w:t>
      "Методика преподавания" – двадцать заданий;</w:t>
      </w:r>
    </w:p>
    <w:bookmarkEnd w:id="36"/>
    <w:bookmarkStart w:name="z81" w:id="37"/>
    <w:p>
      <w:pPr>
        <w:spacing w:after="0"/>
        <w:ind w:left="0"/>
        <w:jc w:val="both"/>
      </w:pPr>
      <w:r>
        <w:rPr>
          <w:rFonts w:ascii="Times New Roman"/>
          <w:b w:val="false"/>
          <w:i w:val="false"/>
          <w:color w:val="000000"/>
          <w:sz w:val="28"/>
        </w:rPr>
        <w:t>
      3) для педагогов основного среднего и общего среднего образования:</w:t>
      </w:r>
    </w:p>
    <w:bookmarkEnd w:id="37"/>
    <w:bookmarkStart w:name="z82" w:id="38"/>
    <w:p>
      <w:pPr>
        <w:spacing w:after="0"/>
        <w:ind w:left="0"/>
        <w:jc w:val="both"/>
      </w:pPr>
      <w:r>
        <w:rPr>
          <w:rFonts w:ascii="Times New Roman"/>
          <w:b w:val="false"/>
          <w:i w:val="false"/>
          <w:color w:val="000000"/>
          <w:sz w:val="28"/>
        </w:rPr>
        <w:t xml:space="preserve">
      "Предметные знания" – тридцать заданий; </w:t>
      </w:r>
    </w:p>
    <w:bookmarkEnd w:id="38"/>
    <w:bookmarkStart w:name="z83" w:id="39"/>
    <w:p>
      <w:pPr>
        <w:spacing w:after="0"/>
        <w:ind w:left="0"/>
        <w:jc w:val="both"/>
      </w:pPr>
      <w:r>
        <w:rPr>
          <w:rFonts w:ascii="Times New Roman"/>
          <w:b w:val="false"/>
          <w:i w:val="false"/>
          <w:color w:val="000000"/>
          <w:sz w:val="28"/>
        </w:rPr>
        <w:t xml:space="preserve">
      "Методика преподавания" – двадцать заданий; </w:t>
      </w:r>
    </w:p>
    <w:bookmarkEnd w:id="39"/>
    <w:bookmarkStart w:name="z84" w:id="40"/>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40"/>
    <w:bookmarkStart w:name="z85" w:id="41"/>
    <w:p>
      <w:pPr>
        <w:spacing w:after="0"/>
        <w:ind w:left="0"/>
        <w:jc w:val="both"/>
      </w:pPr>
      <w:r>
        <w:rPr>
          <w:rFonts w:ascii="Times New Roman"/>
          <w:b w:val="false"/>
          <w:i w:val="false"/>
          <w:color w:val="000000"/>
          <w:sz w:val="28"/>
        </w:rPr>
        <w:t>
      "Основы педагогики" – тридцать заданий;</w:t>
      </w:r>
    </w:p>
    <w:bookmarkEnd w:id="41"/>
    <w:bookmarkStart w:name="z86" w:id="42"/>
    <w:p>
      <w:pPr>
        <w:spacing w:after="0"/>
        <w:ind w:left="0"/>
        <w:jc w:val="both"/>
      </w:pPr>
      <w:r>
        <w:rPr>
          <w:rFonts w:ascii="Times New Roman"/>
          <w:b w:val="false"/>
          <w:i w:val="false"/>
          <w:color w:val="000000"/>
          <w:sz w:val="28"/>
        </w:rPr>
        <w:t xml:space="preserve">
      "Основы психологии" – двадцать заданий; </w:t>
      </w:r>
    </w:p>
    <w:bookmarkEnd w:id="42"/>
    <w:bookmarkStart w:name="z87" w:id="43"/>
    <w:p>
      <w:pPr>
        <w:spacing w:after="0"/>
        <w:ind w:left="0"/>
        <w:jc w:val="both"/>
      </w:pPr>
      <w:r>
        <w:rPr>
          <w:rFonts w:ascii="Times New Roman"/>
          <w:b w:val="false"/>
          <w:i w:val="false"/>
          <w:color w:val="000000"/>
          <w:sz w:val="28"/>
        </w:rPr>
        <w:t>
      5) для воспитателей специальных организаций, интернатных организаций, общежитий, педагогов-ассистентов, социальных педагогов, профориентаторов, вожатых:</w:t>
      </w:r>
    </w:p>
    <w:bookmarkEnd w:id="43"/>
    <w:bookmarkStart w:name="z88" w:id="44"/>
    <w:p>
      <w:pPr>
        <w:spacing w:after="0"/>
        <w:ind w:left="0"/>
        <w:jc w:val="both"/>
      </w:pPr>
      <w:r>
        <w:rPr>
          <w:rFonts w:ascii="Times New Roman"/>
          <w:b w:val="false"/>
          <w:i w:val="false"/>
          <w:color w:val="000000"/>
          <w:sz w:val="28"/>
        </w:rPr>
        <w:t>
      "Основы педагогики" – тридцать заданий;</w:t>
      </w:r>
    </w:p>
    <w:bookmarkEnd w:id="44"/>
    <w:bookmarkStart w:name="z89" w:id="45"/>
    <w:p>
      <w:pPr>
        <w:spacing w:after="0"/>
        <w:ind w:left="0"/>
        <w:jc w:val="both"/>
      </w:pPr>
      <w:r>
        <w:rPr>
          <w:rFonts w:ascii="Times New Roman"/>
          <w:b w:val="false"/>
          <w:i w:val="false"/>
          <w:color w:val="000000"/>
          <w:sz w:val="28"/>
        </w:rPr>
        <w:t>
      "Основы психологии" – двадцать заданий;</w:t>
      </w:r>
    </w:p>
    <w:bookmarkEnd w:id="45"/>
    <w:bookmarkStart w:name="z90" w:id="46"/>
    <w:p>
      <w:pPr>
        <w:spacing w:after="0"/>
        <w:ind w:left="0"/>
        <w:jc w:val="both"/>
      </w:pPr>
      <w:r>
        <w:rPr>
          <w:rFonts w:ascii="Times New Roman"/>
          <w:b w:val="false"/>
          <w:i w:val="false"/>
          <w:color w:val="000000"/>
          <w:sz w:val="28"/>
        </w:rPr>
        <w:t>
      6) для педагогов специальных организаций образования и специальных педагогов организаций образования:</w:t>
      </w:r>
    </w:p>
    <w:bookmarkEnd w:id="46"/>
    <w:bookmarkStart w:name="z91" w:id="47"/>
    <w:p>
      <w:pPr>
        <w:spacing w:after="0"/>
        <w:ind w:left="0"/>
        <w:jc w:val="both"/>
      </w:pPr>
      <w:r>
        <w:rPr>
          <w:rFonts w:ascii="Times New Roman"/>
          <w:b w:val="false"/>
          <w:i w:val="false"/>
          <w:color w:val="000000"/>
          <w:sz w:val="28"/>
        </w:rPr>
        <w:t>
      "Предметные знания по профилю" – тридцать заданий;</w:t>
      </w:r>
    </w:p>
    <w:bookmarkEnd w:id="47"/>
    <w:bookmarkStart w:name="z92" w:id="48"/>
    <w:p>
      <w:pPr>
        <w:spacing w:after="0"/>
        <w:ind w:left="0"/>
        <w:jc w:val="both"/>
      </w:pPr>
      <w:r>
        <w:rPr>
          <w:rFonts w:ascii="Times New Roman"/>
          <w:b w:val="false"/>
          <w:i w:val="false"/>
          <w:color w:val="000000"/>
          <w:sz w:val="28"/>
        </w:rPr>
        <w:t xml:space="preserve">
      "Специальная педагогика и психология" – двадцать заданий; </w:t>
      </w:r>
    </w:p>
    <w:bookmarkEnd w:id="48"/>
    <w:bookmarkStart w:name="z93" w:id="49"/>
    <w:p>
      <w:pPr>
        <w:spacing w:after="0"/>
        <w:ind w:left="0"/>
        <w:jc w:val="both"/>
      </w:pPr>
      <w:r>
        <w:rPr>
          <w:rFonts w:ascii="Times New Roman"/>
          <w:b w:val="false"/>
          <w:i w:val="false"/>
          <w:color w:val="000000"/>
          <w:sz w:val="28"/>
        </w:rPr>
        <w:t>
      7) для организаций технического и профессионального, послесреднего образования (учебно-производственных комбинатов):</w:t>
      </w:r>
    </w:p>
    <w:bookmarkEnd w:id="49"/>
    <w:bookmarkStart w:name="z94" w:id="50"/>
    <w:p>
      <w:pPr>
        <w:spacing w:after="0"/>
        <w:ind w:left="0"/>
        <w:jc w:val="both"/>
      </w:pPr>
      <w:r>
        <w:rPr>
          <w:rFonts w:ascii="Times New Roman"/>
          <w:b w:val="false"/>
          <w:i w:val="false"/>
          <w:color w:val="000000"/>
          <w:sz w:val="28"/>
        </w:rPr>
        <w:t xml:space="preserve">
      для 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 методистов, мастеров производственного обучения: </w:t>
      </w:r>
    </w:p>
    <w:bookmarkEnd w:id="50"/>
    <w:bookmarkStart w:name="z95" w:id="51"/>
    <w:p>
      <w:pPr>
        <w:spacing w:after="0"/>
        <w:ind w:left="0"/>
        <w:jc w:val="both"/>
      </w:pPr>
      <w:r>
        <w:rPr>
          <w:rFonts w:ascii="Times New Roman"/>
          <w:b w:val="false"/>
          <w:i w:val="false"/>
          <w:color w:val="000000"/>
          <w:sz w:val="28"/>
        </w:rPr>
        <w:t xml:space="preserve">
      "Предметные знания" – тридцать заданий; </w:t>
      </w:r>
    </w:p>
    <w:bookmarkEnd w:id="51"/>
    <w:bookmarkStart w:name="z96" w:id="52"/>
    <w:p>
      <w:pPr>
        <w:spacing w:after="0"/>
        <w:ind w:left="0"/>
        <w:jc w:val="both"/>
      </w:pPr>
      <w:r>
        <w:rPr>
          <w:rFonts w:ascii="Times New Roman"/>
          <w:b w:val="false"/>
          <w:i w:val="false"/>
          <w:color w:val="000000"/>
          <w:sz w:val="28"/>
        </w:rPr>
        <w:t>
      "Методика преподавания" – двадцать заданий;</w:t>
      </w:r>
    </w:p>
    <w:bookmarkEnd w:id="52"/>
    <w:bookmarkStart w:name="z97" w:id="53"/>
    <w:p>
      <w:pPr>
        <w:spacing w:after="0"/>
        <w:ind w:left="0"/>
        <w:jc w:val="both"/>
      </w:pPr>
      <w:r>
        <w:rPr>
          <w:rFonts w:ascii="Times New Roman"/>
          <w:b w:val="false"/>
          <w:i w:val="false"/>
          <w:color w:val="000000"/>
          <w:sz w:val="28"/>
        </w:rPr>
        <w:t xml:space="preserve">
      для педагогов иных должностей: </w:t>
      </w:r>
    </w:p>
    <w:bookmarkEnd w:id="53"/>
    <w:bookmarkStart w:name="z98" w:id="54"/>
    <w:p>
      <w:pPr>
        <w:spacing w:after="0"/>
        <w:ind w:left="0"/>
        <w:jc w:val="both"/>
      </w:pPr>
      <w:r>
        <w:rPr>
          <w:rFonts w:ascii="Times New Roman"/>
          <w:b w:val="false"/>
          <w:i w:val="false"/>
          <w:color w:val="000000"/>
          <w:sz w:val="28"/>
        </w:rPr>
        <w:t>
      "Основы педагогики" – тридцать заданий;</w:t>
      </w:r>
    </w:p>
    <w:bookmarkEnd w:id="54"/>
    <w:bookmarkStart w:name="z99" w:id="55"/>
    <w:p>
      <w:pPr>
        <w:spacing w:after="0"/>
        <w:ind w:left="0"/>
        <w:jc w:val="both"/>
      </w:pPr>
      <w:r>
        <w:rPr>
          <w:rFonts w:ascii="Times New Roman"/>
          <w:b w:val="false"/>
          <w:i w:val="false"/>
          <w:color w:val="000000"/>
          <w:sz w:val="28"/>
        </w:rPr>
        <w:t>
      "Основы психологии" – двадцать заданий;</w:t>
      </w:r>
    </w:p>
    <w:bookmarkEnd w:id="55"/>
    <w:bookmarkStart w:name="z100" w:id="56"/>
    <w:p>
      <w:pPr>
        <w:spacing w:after="0"/>
        <w:ind w:left="0"/>
        <w:jc w:val="both"/>
      </w:pPr>
      <w:r>
        <w:rPr>
          <w:rFonts w:ascii="Times New Roman"/>
          <w:b w:val="false"/>
          <w:i w:val="false"/>
          <w:color w:val="000000"/>
          <w:sz w:val="28"/>
        </w:rPr>
        <w:t>
      8) для первых руководителей, заместителей руководителя организаций образования, методических кабинетов (центров):</w:t>
      </w:r>
    </w:p>
    <w:bookmarkEnd w:id="56"/>
    <w:bookmarkStart w:name="z101" w:id="57"/>
    <w:p>
      <w:pPr>
        <w:spacing w:after="0"/>
        <w:ind w:left="0"/>
        <w:jc w:val="both"/>
      </w:pPr>
      <w:r>
        <w:rPr>
          <w:rFonts w:ascii="Times New Roman"/>
          <w:b w:val="false"/>
          <w:i w:val="false"/>
          <w:color w:val="000000"/>
          <w:sz w:val="28"/>
        </w:rPr>
        <w:t>
      "Знание законодательства Республики Казахстан и нормативных правовых актов в области образования" – шестьдесят тестовых заданий;</w:t>
      </w:r>
    </w:p>
    <w:bookmarkEnd w:id="57"/>
    <w:bookmarkStart w:name="z102" w:id="58"/>
    <w:p>
      <w:pPr>
        <w:spacing w:after="0"/>
        <w:ind w:left="0"/>
        <w:jc w:val="both"/>
      </w:pPr>
      <w:r>
        <w:rPr>
          <w:rFonts w:ascii="Times New Roman"/>
          <w:b w:val="false"/>
          <w:i w:val="false"/>
          <w:color w:val="000000"/>
          <w:sz w:val="28"/>
        </w:rPr>
        <w:t>
      9) для методистов методических кабинетов (центров):</w:t>
      </w:r>
    </w:p>
    <w:bookmarkEnd w:id="58"/>
    <w:bookmarkStart w:name="z103" w:id="59"/>
    <w:p>
      <w:pPr>
        <w:spacing w:after="0"/>
        <w:ind w:left="0"/>
        <w:jc w:val="both"/>
      </w:pPr>
      <w:r>
        <w:rPr>
          <w:rFonts w:ascii="Times New Roman"/>
          <w:b w:val="false"/>
          <w:i w:val="false"/>
          <w:color w:val="000000"/>
          <w:sz w:val="28"/>
        </w:rPr>
        <w:t>
      "Методика преподавания, знание законодательства Республики Казахстан и нормативных правовых актов в области образования" – пятьдесят заданий.</w:t>
      </w:r>
    </w:p>
    <w:bookmarkEnd w:id="59"/>
    <w:bookmarkStart w:name="z104" w:id="60"/>
    <w:p>
      <w:pPr>
        <w:spacing w:after="0"/>
        <w:ind w:left="0"/>
        <w:jc w:val="both"/>
      </w:pPr>
      <w:r>
        <w:rPr>
          <w:rFonts w:ascii="Times New Roman"/>
          <w:b w:val="false"/>
          <w:i w:val="false"/>
          <w:color w:val="000000"/>
          <w:sz w:val="28"/>
        </w:rPr>
        <w:t>
      7. Результат ОЗП считается положительным при достижении пороговых уровней:</w:t>
      </w:r>
    </w:p>
    <w:bookmarkEnd w:id="60"/>
    <w:bookmarkStart w:name="z105" w:id="61"/>
    <w:p>
      <w:pPr>
        <w:spacing w:after="0"/>
        <w:ind w:left="0"/>
        <w:jc w:val="both"/>
      </w:pPr>
      <w:r>
        <w:rPr>
          <w:rFonts w:ascii="Times New Roman"/>
          <w:b w:val="false"/>
          <w:i w:val="false"/>
          <w:color w:val="000000"/>
          <w:sz w:val="28"/>
        </w:rPr>
        <w:t>
      1) для педагогов всех должностей:</w:t>
      </w:r>
    </w:p>
    <w:bookmarkEnd w:id="61"/>
    <w:bookmarkStart w:name="z106" w:id="62"/>
    <w:p>
      <w:pPr>
        <w:spacing w:after="0"/>
        <w:ind w:left="0"/>
        <w:jc w:val="both"/>
      </w:pPr>
      <w:r>
        <w:rPr>
          <w:rFonts w:ascii="Times New Roman"/>
          <w:b w:val="false"/>
          <w:i w:val="false"/>
          <w:color w:val="000000"/>
          <w:sz w:val="28"/>
        </w:rPr>
        <w:t>
      квалификационная категория "педагог" – 50 %;</w:t>
      </w:r>
    </w:p>
    <w:bookmarkEnd w:id="62"/>
    <w:bookmarkStart w:name="z107" w:id="63"/>
    <w:p>
      <w:pPr>
        <w:spacing w:after="0"/>
        <w:ind w:left="0"/>
        <w:jc w:val="both"/>
      </w:pPr>
      <w:r>
        <w:rPr>
          <w:rFonts w:ascii="Times New Roman"/>
          <w:b w:val="false"/>
          <w:i w:val="false"/>
          <w:color w:val="000000"/>
          <w:sz w:val="28"/>
        </w:rPr>
        <w:t>
      квалификационная категория "педагог-модератор" – 60 %;</w:t>
      </w:r>
    </w:p>
    <w:bookmarkEnd w:id="63"/>
    <w:bookmarkStart w:name="z108" w:id="64"/>
    <w:p>
      <w:pPr>
        <w:spacing w:after="0"/>
        <w:ind w:left="0"/>
        <w:jc w:val="both"/>
      </w:pPr>
      <w:r>
        <w:rPr>
          <w:rFonts w:ascii="Times New Roman"/>
          <w:b w:val="false"/>
          <w:i w:val="false"/>
          <w:color w:val="000000"/>
          <w:sz w:val="28"/>
        </w:rPr>
        <w:t>
      квалификационная категория "педагог-эксперт" – 70 %;</w:t>
      </w:r>
    </w:p>
    <w:bookmarkEnd w:id="64"/>
    <w:bookmarkStart w:name="z109" w:id="65"/>
    <w:p>
      <w:pPr>
        <w:spacing w:after="0"/>
        <w:ind w:left="0"/>
        <w:jc w:val="both"/>
      </w:pPr>
      <w:r>
        <w:rPr>
          <w:rFonts w:ascii="Times New Roman"/>
          <w:b w:val="false"/>
          <w:i w:val="false"/>
          <w:color w:val="000000"/>
          <w:sz w:val="28"/>
        </w:rPr>
        <w:t>
      квалификационная категория "педагог-исследователь" – 80 %;</w:t>
      </w:r>
    </w:p>
    <w:bookmarkEnd w:id="65"/>
    <w:bookmarkStart w:name="z110" w:id="66"/>
    <w:p>
      <w:pPr>
        <w:spacing w:after="0"/>
        <w:ind w:left="0"/>
        <w:jc w:val="both"/>
      </w:pPr>
      <w:r>
        <w:rPr>
          <w:rFonts w:ascii="Times New Roman"/>
          <w:b w:val="false"/>
          <w:i w:val="false"/>
          <w:color w:val="000000"/>
          <w:sz w:val="28"/>
        </w:rPr>
        <w:t>
      квалификационная категория "педагог-мастер" – 90 %;</w:t>
      </w:r>
    </w:p>
    <w:bookmarkEnd w:id="66"/>
    <w:bookmarkStart w:name="z111" w:id="67"/>
    <w:p>
      <w:pPr>
        <w:spacing w:after="0"/>
        <w:ind w:left="0"/>
        <w:jc w:val="both"/>
      </w:pPr>
      <w:r>
        <w:rPr>
          <w:rFonts w:ascii="Times New Roman"/>
          <w:b w:val="false"/>
          <w:i w:val="false"/>
          <w:color w:val="000000"/>
          <w:sz w:val="28"/>
        </w:rPr>
        <w:t>
      2) для первых руководителей, заместителей руководителя организаций образования, методических кабинетов (центров) – 70%;</w:t>
      </w:r>
    </w:p>
    <w:bookmarkEnd w:id="67"/>
    <w:bookmarkStart w:name="z112" w:id="68"/>
    <w:p>
      <w:pPr>
        <w:spacing w:after="0"/>
        <w:ind w:left="0"/>
        <w:jc w:val="both"/>
      </w:pPr>
      <w:r>
        <w:rPr>
          <w:rFonts w:ascii="Times New Roman"/>
          <w:b w:val="false"/>
          <w:i w:val="false"/>
          <w:color w:val="000000"/>
          <w:sz w:val="28"/>
        </w:rPr>
        <w:t>
      3) для методистов методических кабинетов (центров):</w:t>
      </w:r>
    </w:p>
    <w:bookmarkEnd w:id="68"/>
    <w:bookmarkStart w:name="z113" w:id="69"/>
    <w:p>
      <w:pPr>
        <w:spacing w:after="0"/>
        <w:ind w:left="0"/>
        <w:jc w:val="both"/>
      </w:pPr>
      <w:r>
        <w:rPr>
          <w:rFonts w:ascii="Times New Roman"/>
          <w:b w:val="false"/>
          <w:i w:val="false"/>
          <w:color w:val="000000"/>
          <w:sz w:val="28"/>
        </w:rPr>
        <w:t>
      квалификационная категория "педагог" – 50 %;</w:t>
      </w:r>
    </w:p>
    <w:bookmarkEnd w:id="69"/>
    <w:bookmarkStart w:name="z114" w:id="70"/>
    <w:p>
      <w:pPr>
        <w:spacing w:after="0"/>
        <w:ind w:left="0"/>
        <w:jc w:val="both"/>
      </w:pPr>
      <w:r>
        <w:rPr>
          <w:rFonts w:ascii="Times New Roman"/>
          <w:b w:val="false"/>
          <w:i w:val="false"/>
          <w:color w:val="000000"/>
          <w:sz w:val="28"/>
        </w:rPr>
        <w:t>
      квалификационная категория "педагог-модератор" – 60 %;</w:t>
      </w:r>
    </w:p>
    <w:bookmarkEnd w:id="70"/>
    <w:bookmarkStart w:name="z115" w:id="71"/>
    <w:p>
      <w:pPr>
        <w:spacing w:after="0"/>
        <w:ind w:left="0"/>
        <w:jc w:val="both"/>
      </w:pPr>
      <w:r>
        <w:rPr>
          <w:rFonts w:ascii="Times New Roman"/>
          <w:b w:val="false"/>
          <w:i w:val="false"/>
          <w:color w:val="000000"/>
          <w:sz w:val="28"/>
        </w:rPr>
        <w:t>
      квалификационная категория "педагог-эксперт" – 70 %;</w:t>
      </w:r>
    </w:p>
    <w:bookmarkEnd w:id="71"/>
    <w:bookmarkStart w:name="z116" w:id="72"/>
    <w:p>
      <w:pPr>
        <w:spacing w:after="0"/>
        <w:ind w:left="0"/>
        <w:jc w:val="both"/>
      </w:pPr>
      <w:r>
        <w:rPr>
          <w:rFonts w:ascii="Times New Roman"/>
          <w:b w:val="false"/>
          <w:i w:val="false"/>
          <w:color w:val="000000"/>
          <w:sz w:val="28"/>
        </w:rPr>
        <w:t>
      квалификационная категория "педагог-исследователь" – 80 %;</w:t>
      </w:r>
    </w:p>
    <w:bookmarkEnd w:id="72"/>
    <w:bookmarkStart w:name="z117" w:id="73"/>
    <w:p>
      <w:pPr>
        <w:spacing w:after="0"/>
        <w:ind w:left="0"/>
        <w:jc w:val="both"/>
      </w:pPr>
      <w:r>
        <w:rPr>
          <w:rFonts w:ascii="Times New Roman"/>
          <w:b w:val="false"/>
          <w:i w:val="false"/>
          <w:color w:val="000000"/>
          <w:sz w:val="28"/>
        </w:rPr>
        <w:t>
      квалификационная категория "педагог-мастер" – 90 %.</w:t>
      </w:r>
    </w:p>
    <w:bookmarkEnd w:id="73"/>
    <w:bookmarkStart w:name="z118" w:id="74"/>
    <w:p>
      <w:pPr>
        <w:spacing w:after="0"/>
        <w:ind w:left="0"/>
        <w:jc w:val="both"/>
      </w:pPr>
      <w:r>
        <w:rPr>
          <w:rFonts w:ascii="Times New Roman"/>
          <w:b w:val="false"/>
          <w:i w:val="false"/>
          <w:color w:val="000000"/>
          <w:sz w:val="28"/>
        </w:rPr>
        <w:t>
      Распределение баллов оценки знаний педагогов согласно приложению 2 к настоящим Правилам.</w:t>
      </w:r>
    </w:p>
    <w:bookmarkEnd w:id="74"/>
    <w:bookmarkStart w:name="z119" w:id="75"/>
    <w:p>
      <w:pPr>
        <w:spacing w:after="0"/>
        <w:ind w:left="0"/>
        <w:jc w:val="both"/>
      </w:pPr>
      <w:r>
        <w:rPr>
          <w:rFonts w:ascii="Times New Roman"/>
          <w:b w:val="false"/>
          <w:i w:val="false"/>
          <w:color w:val="000000"/>
          <w:sz w:val="28"/>
        </w:rPr>
        <w:t>
      8. Продолжительность выполнения ОЗП без учета времени на проведение инструктажа составляет:</w:t>
      </w:r>
    </w:p>
    <w:bookmarkEnd w:id="75"/>
    <w:bookmarkStart w:name="z120" w:id="76"/>
    <w:p>
      <w:pPr>
        <w:spacing w:after="0"/>
        <w:ind w:left="0"/>
        <w:jc w:val="both"/>
      </w:pPr>
      <w:r>
        <w:rPr>
          <w:rFonts w:ascii="Times New Roman"/>
          <w:b w:val="false"/>
          <w:i w:val="false"/>
          <w:color w:val="000000"/>
          <w:sz w:val="28"/>
        </w:rPr>
        <w:t xml:space="preserve">
      для педагогов – восемьдесят минут, для предметов "Математика", "Физика", "Химия", "Информатика" – сто двадцать пять минут; </w:t>
      </w:r>
    </w:p>
    <w:bookmarkEnd w:id="76"/>
    <w:bookmarkStart w:name="z121" w:id="77"/>
    <w:p>
      <w:pPr>
        <w:spacing w:after="0"/>
        <w:ind w:left="0"/>
        <w:jc w:val="both"/>
      </w:pPr>
      <w:r>
        <w:rPr>
          <w:rFonts w:ascii="Times New Roman"/>
          <w:b w:val="false"/>
          <w:i w:val="false"/>
          <w:color w:val="000000"/>
          <w:sz w:val="28"/>
        </w:rPr>
        <w:t>
      для первых руководителей, заместителей руководителя организаций образования (методических кабинетов (центров), методистов методических кабинетов (центров) – девяносто минут;</w:t>
      </w:r>
    </w:p>
    <w:bookmarkEnd w:id="77"/>
    <w:bookmarkStart w:name="z122" w:id="78"/>
    <w:p>
      <w:pPr>
        <w:spacing w:after="0"/>
        <w:ind w:left="0"/>
        <w:jc w:val="both"/>
      </w:pPr>
      <w:r>
        <w:rPr>
          <w:rFonts w:ascii="Times New Roman"/>
          <w:b w:val="false"/>
          <w:i w:val="false"/>
          <w:color w:val="000000"/>
          <w:sz w:val="28"/>
        </w:rPr>
        <w:t>
      для лиц с ограниченными возможностями (с нарушениями зрения, слуха, функций опорно-двигательного аппарата) дополнительно предоставляется 40 минут.</w:t>
      </w:r>
    </w:p>
    <w:bookmarkEnd w:id="78"/>
    <w:bookmarkStart w:name="z123" w:id="79"/>
    <w:p>
      <w:pPr>
        <w:spacing w:after="0"/>
        <w:ind w:left="0"/>
        <w:jc w:val="both"/>
      </w:pPr>
      <w:r>
        <w:rPr>
          <w:rFonts w:ascii="Times New Roman"/>
          <w:b w:val="false"/>
          <w:i w:val="false"/>
          <w:color w:val="000000"/>
          <w:sz w:val="28"/>
        </w:rPr>
        <w:t>
      9. ОЗП проходят:</w:t>
      </w:r>
    </w:p>
    <w:bookmarkEnd w:id="79"/>
    <w:bookmarkStart w:name="z124" w:id="80"/>
    <w:p>
      <w:pPr>
        <w:spacing w:after="0"/>
        <w:ind w:left="0"/>
        <w:jc w:val="both"/>
      </w:pPr>
      <w:r>
        <w:rPr>
          <w:rFonts w:ascii="Times New Roman"/>
          <w:b w:val="false"/>
          <w:i w:val="false"/>
          <w:color w:val="000000"/>
          <w:sz w:val="28"/>
        </w:rPr>
        <w:t xml:space="preserve">
      педагоги при очередной аттестации 1 (один) раз в год – бесплатно, 1 (один) раз – на платной основе согласно сумме, утвержденной уполномоченным органом в области образования; </w:t>
      </w:r>
    </w:p>
    <w:bookmarkEnd w:id="80"/>
    <w:bookmarkStart w:name="z125" w:id="81"/>
    <w:p>
      <w:pPr>
        <w:spacing w:after="0"/>
        <w:ind w:left="0"/>
        <w:jc w:val="both"/>
      </w:pPr>
      <w:r>
        <w:rPr>
          <w:rFonts w:ascii="Times New Roman"/>
          <w:b w:val="false"/>
          <w:i w:val="false"/>
          <w:color w:val="000000"/>
          <w:sz w:val="28"/>
        </w:rPr>
        <w:t xml:space="preserve">
      педагоги, претендующие на досрочную аттестацию, 1 (один) раз в год – бесплатно; </w:t>
      </w:r>
    </w:p>
    <w:bookmarkEnd w:id="81"/>
    <w:bookmarkStart w:name="z126" w:id="82"/>
    <w:p>
      <w:pPr>
        <w:spacing w:after="0"/>
        <w:ind w:left="0"/>
        <w:jc w:val="both"/>
      </w:pPr>
      <w:r>
        <w:rPr>
          <w:rFonts w:ascii="Times New Roman"/>
          <w:b w:val="false"/>
          <w:i w:val="false"/>
          <w:color w:val="000000"/>
          <w:sz w:val="28"/>
        </w:rPr>
        <w:t>
      лица без стажа, имеющие педагогическое или иное профессиональное образование по соответствующему профилю или имеющие документ о педагогической переподготовке, а также, желающие возобновить педагогическую деятельность – 1 (один) раз – бесплатно, последующие – на платной основе согласно сумме, утвержденной уполномоченным органом в области образования.</w:t>
      </w:r>
    </w:p>
    <w:bookmarkEnd w:id="82"/>
    <w:bookmarkStart w:name="z127" w:id="83"/>
    <w:p>
      <w:pPr>
        <w:spacing w:after="0"/>
        <w:ind w:left="0"/>
        <w:jc w:val="both"/>
      </w:pPr>
      <w:r>
        <w:rPr>
          <w:rFonts w:ascii="Times New Roman"/>
          <w:b w:val="false"/>
          <w:i w:val="false"/>
          <w:color w:val="000000"/>
          <w:sz w:val="28"/>
        </w:rPr>
        <w:t xml:space="preserve">
      Пробное тестирование (по желанию педагога) – на платной основе в течение года. Результаты пробного тестирования не являются основанием для прохождения ОЗП. </w:t>
      </w:r>
    </w:p>
    <w:bookmarkEnd w:id="83"/>
    <w:bookmarkStart w:name="z128" w:id="84"/>
    <w:p>
      <w:pPr>
        <w:spacing w:after="0"/>
        <w:ind w:left="0"/>
        <w:jc w:val="both"/>
      </w:pPr>
      <w:r>
        <w:rPr>
          <w:rFonts w:ascii="Times New Roman"/>
          <w:b w:val="false"/>
          <w:i w:val="false"/>
          <w:color w:val="000000"/>
          <w:sz w:val="28"/>
        </w:rPr>
        <w:t xml:space="preserve">
      10. Аттестация включает в себя для всех должностей педагогов комплексное аналитическое обобщение результатов деятельности. </w:t>
      </w:r>
    </w:p>
    <w:bookmarkEnd w:id="84"/>
    <w:bookmarkStart w:name="z129" w:id="85"/>
    <w:p>
      <w:pPr>
        <w:spacing w:after="0"/>
        <w:ind w:left="0"/>
        <w:jc w:val="both"/>
      </w:pPr>
      <w:r>
        <w:rPr>
          <w:rFonts w:ascii="Times New Roman"/>
          <w:b w:val="false"/>
          <w:i w:val="false"/>
          <w:color w:val="000000"/>
          <w:sz w:val="28"/>
        </w:rPr>
        <w:t>
      Для первых руководителей, заместителей руководителя организации образования, методического кабинета (центра) проводится также собеседование на заседании Комиссии с презентацией результатов деятельности.</w:t>
      </w:r>
    </w:p>
    <w:bookmarkEnd w:id="85"/>
    <w:bookmarkStart w:name="z130" w:id="86"/>
    <w:p>
      <w:pPr>
        <w:spacing w:after="0"/>
        <w:ind w:left="0"/>
        <w:jc w:val="both"/>
      </w:pPr>
      <w:r>
        <w:rPr>
          <w:rFonts w:ascii="Times New Roman"/>
          <w:b w:val="false"/>
          <w:i w:val="false"/>
          <w:color w:val="000000"/>
          <w:sz w:val="28"/>
        </w:rPr>
        <w:t>
      В случае, если методический кабинет (центр) является структурным подразделением без образования юридического лица, то первый руководитель, заместитель руководителя методического кабинета (центра) проходит процедуру аттестации как методист методического кабинета (центра).</w:t>
      </w:r>
    </w:p>
    <w:bookmarkEnd w:id="86"/>
    <w:bookmarkStart w:name="z131" w:id="87"/>
    <w:p>
      <w:pPr>
        <w:spacing w:after="0"/>
        <w:ind w:left="0"/>
        <w:jc w:val="both"/>
      </w:pPr>
      <w:r>
        <w:rPr>
          <w:rFonts w:ascii="Times New Roman"/>
          <w:b w:val="false"/>
          <w:i w:val="false"/>
          <w:color w:val="000000"/>
          <w:sz w:val="28"/>
        </w:rPr>
        <w:t>
      11. При проведении ОЗП не допускается:</w:t>
      </w:r>
    </w:p>
    <w:bookmarkEnd w:id="87"/>
    <w:bookmarkStart w:name="z132" w:id="88"/>
    <w:p>
      <w:pPr>
        <w:spacing w:after="0"/>
        <w:ind w:left="0"/>
        <w:jc w:val="both"/>
      </w:pPr>
      <w:r>
        <w:rPr>
          <w:rFonts w:ascii="Times New Roman"/>
          <w:b w:val="false"/>
          <w:i w:val="false"/>
          <w:color w:val="000000"/>
          <w:sz w:val="28"/>
        </w:rPr>
        <w:t>
      намеренная порча техники для тестирования и системы безопасности;</w:t>
      </w:r>
    </w:p>
    <w:bookmarkEnd w:id="88"/>
    <w:bookmarkStart w:name="z133" w:id="89"/>
    <w:p>
      <w:pPr>
        <w:spacing w:after="0"/>
        <w:ind w:left="0"/>
        <w:jc w:val="both"/>
      </w:pPr>
      <w:r>
        <w:rPr>
          <w:rFonts w:ascii="Times New Roman"/>
          <w:b w:val="false"/>
          <w:i w:val="false"/>
          <w:color w:val="000000"/>
          <w:sz w:val="28"/>
        </w:rPr>
        <w:t>
      попытка вмешательства в систему тестирования и нарушения, связанные с прохождением ОЗП;</w:t>
      </w:r>
    </w:p>
    <w:bookmarkEnd w:id="89"/>
    <w:bookmarkStart w:name="z134" w:id="90"/>
    <w:p>
      <w:pPr>
        <w:spacing w:after="0"/>
        <w:ind w:left="0"/>
        <w:jc w:val="both"/>
      </w:pPr>
      <w:r>
        <w:rPr>
          <w:rFonts w:ascii="Times New Roman"/>
          <w:b w:val="false"/>
          <w:i w:val="false"/>
          <w:color w:val="000000"/>
          <w:sz w:val="28"/>
        </w:rPr>
        <w:t>
      выходить из аудитории (компьютерного кабинета) без разрешения и сопровождения лица, выполняющего функции дежурного по коридору;</w:t>
      </w:r>
    </w:p>
    <w:bookmarkEnd w:id="90"/>
    <w:bookmarkStart w:name="z135" w:id="91"/>
    <w:p>
      <w:pPr>
        <w:spacing w:after="0"/>
        <w:ind w:left="0"/>
        <w:jc w:val="both"/>
      </w:pPr>
      <w:r>
        <w:rPr>
          <w:rFonts w:ascii="Times New Roman"/>
          <w:b w:val="false"/>
          <w:i w:val="false"/>
          <w:color w:val="000000"/>
          <w:sz w:val="28"/>
        </w:rPr>
        <w:t>
      выходить из аудитории (компьютерного кабинета) на не более чем 10 (десять) минут и не более 2 (двух) раз, при этом не допускается выходить в первые и последние часы тестирования, за исключением случаев, связанных со здоровьем педагогов;</w:t>
      </w:r>
    </w:p>
    <w:bookmarkEnd w:id="91"/>
    <w:bookmarkStart w:name="z136" w:id="92"/>
    <w:p>
      <w:pPr>
        <w:spacing w:after="0"/>
        <w:ind w:left="0"/>
        <w:jc w:val="both"/>
      </w:pPr>
      <w:r>
        <w:rPr>
          <w:rFonts w:ascii="Times New Roman"/>
          <w:b w:val="false"/>
          <w:i w:val="false"/>
          <w:color w:val="000000"/>
          <w:sz w:val="28"/>
        </w:rPr>
        <w:t>
      переговариваться, пересаживаться с места на место;</w:t>
      </w:r>
    </w:p>
    <w:bookmarkEnd w:id="92"/>
    <w:bookmarkStart w:name="z137" w:id="93"/>
    <w:p>
      <w:pPr>
        <w:spacing w:after="0"/>
        <w:ind w:left="0"/>
        <w:jc w:val="both"/>
      </w:pPr>
      <w:r>
        <w:rPr>
          <w:rFonts w:ascii="Times New Roman"/>
          <w:b w:val="false"/>
          <w:i w:val="false"/>
          <w:color w:val="000000"/>
          <w:sz w:val="28"/>
        </w:rPr>
        <w:t>
      обмениваться документами и бумагами А4, выданными для работы;</w:t>
      </w:r>
    </w:p>
    <w:bookmarkEnd w:id="93"/>
    <w:bookmarkStart w:name="z138" w:id="94"/>
    <w:p>
      <w:pPr>
        <w:spacing w:after="0"/>
        <w:ind w:left="0"/>
        <w:jc w:val="both"/>
      </w:pPr>
      <w:r>
        <w:rPr>
          <w:rFonts w:ascii="Times New Roman"/>
          <w:b w:val="false"/>
          <w:i w:val="false"/>
          <w:color w:val="000000"/>
          <w:sz w:val="28"/>
        </w:rPr>
        <w:t>
      заносить в аудиторию (компьютерный кабинет) следующие предметы: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p>
    <w:bookmarkEnd w:id="94"/>
    <w:bookmarkStart w:name="z139" w:id="95"/>
    <w:p>
      <w:pPr>
        <w:spacing w:after="0"/>
        <w:ind w:left="0"/>
        <w:jc w:val="both"/>
      </w:pPr>
      <w:r>
        <w:rPr>
          <w:rFonts w:ascii="Times New Roman"/>
          <w:b w:val="false"/>
          <w:i w:val="false"/>
          <w:color w:val="000000"/>
          <w:sz w:val="28"/>
        </w:rPr>
        <w:t>
      заносить в аудиторию (компьютерный кабинет) шпаргалки, учебно-методическую литературу, таблицу Менделеева и растворимости солей, калькулятор, бумаги различного формата;</w:t>
      </w:r>
    </w:p>
    <w:bookmarkEnd w:id="95"/>
    <w:bookmarkStart w:name="z140" w:id="96"/>
    <w:p>
      <w:pPr>
        <w:spacing w:after="0"/>
        <w:ind w:left="0"/>
        <w:jc w:val="both"/>
      </w:pPr>
      <w:r>
        <w:rPr>
          <w:rFonts w:ascii="Times New Roman"/>
          <w:b w:val="false"/>
          <w:i w:val="false"/>
          <w:color w:val="000000"/>
          <w:sz w:val="28"/>
        </w:rPr>
        <w:t>
      выносить из аудитории (компьютерного кабинета) бумаги различного формата.</w:t>
      </w:r>
    </w:p>
    <w:bookmarkEnd w:id="96"/>
    <w:bookmarkStart w:name="z141" w:id="97"/>
    <w:p>
      <w:pPr>
        <w:spacing w:after="0"/>
        <w:ind w:left="0"/>
        <w:jc w:val="both"/>
      </w:pPr>
      <w:r>
        <w:rPr>
          <w:rFonts w:ascii="Times New Roman"/>
          <w:b w:val="false"/>
          <w:i w:val="false"/>
          <w:color w:val="000000"/>
          <w:sz w:val="28"/>
        </w:rPr>
        <w:t>
      12. При установлении факта нарушения требований проведения ОЗП аттестуемый не допускается к прохождению аттестации сроком на один год.</w:t>
      </w:r>
    </w:p>
    <w:bookmarkEnd w:id="97"/>
    <w:bookmarkStart w:name="z142" w:id="98"/>
    <w:p>
      <w:pPr>
        <w:spacing w:after="0"/>
        <w:ind w:left="0"/>
        <w:jc w:val="both"/>
      </w:pPr>
      <w:r>
        <w:rPr>
          <w:rFonts w:ascii="Times New Roman"/>
          <w:b w:val="false"/>
          <w:i w:val="false"/>
          <w:color w:val="000000"/>
          <w:sz w:val="28"/>
        </w:rPr>
        <w:t xml:space="preserve">
      При повторном установлении факта нарушения требований проведения ОЗП педагог, руководитель (заведующий) отделом, методист методического кабинета (центра), заместитель руководителя организации образования, методического кабинета (центра) не допускается к прохождению аттестации на пять лет, первый руководитель организации образования, методического кабинета (центра) – на три года. </w:t>
      </w:r>
    </w:p>
    <w:bookmarkEnd w:id="98"/>
    <w:bookmarkStart w:name="z143" w:id="99"/>
    <w:p>
      <w:pPr>
        <w:spacing w:after="0"/>
        <w:ind w:left="0"/>
        <w:jc w:val="both"/>
      </w:pPr>
      <w:r>
        <w:rPr>
          <w:rFonts w:ascii="Times New Roman"/>
          <w:b w:val="false"/>
          <w:i w:val="false"/>
          <w:color w:val="000000"/>
          <w:sz w:val="28"/>
        </w:rPr>
        <w:t>
      13. После рассадки до начала ОЗП проводится инструктаж проведения тестирования.</w:t>
      </w:r>
    </w:p>
    <w:bookmarkEnd w:id="99"/>
    <w:bookmarkStart w:name="z144" w:id="100"/>
    <w:p>
      <w:pPr>
        <w:spacing w:after="0"/>
        <w:ind w:left="0"/>
        <w:jc w:val="both"/>
      </w:pPr>
      <w:r>
        <w:rPr>
          <w:rFonts w:ascii="Times New Roman"/>
          <w:b w:val="false"/>
          <w:i w:val="false"/>
          <w:color w:val="000000"/>
          <w:sz w:val="28"/>
        </w:rPr>
        <w:t xml:space="preserve">
      14. При проведении ОЗП участвуют представители уполномоченного органа в области образования в качестве наблюдателей. </w:t>
      </w:r>
    </w:p>
    <w:bookmarkEnd w:id="100"/>
    <w:bookmarkStart w:name="z145" w:id="101"/>
    <w:p>
      <w:pPr>
        <w:spacing w:after="0"/>
        <w:ind w:left="0"/>
        <w:jc w:val="both"/>
      </w:pPr>
      <w:r>
        <w:rPr>
          <w:rFonts w:ascii="Times New Roman"/>
          <w:b w:val="false"/>
          <w:i w:val="false"/>
          <w:color w:val="000000"/>
          <w:sz w:val="28"/>
        </w:rPr>
        <w:t>
      Наблюдатель не оказывает содействие педагогам во время тестирования, не допускает совершение действий, препятствующих проведению тестирования. При нарушении порядка проведения тестирования наблюдатель отстраняется от выполнения своих функций.</w:t>
      </w:r>
    </w:p>
    <w:bookmarkEnd w:id="101"/>
    <w:bookmarkStart w:name="z146" w:id="102"/>
    <w:p>
      <w:pPr>
        <w:spacing w:after="0"/>
        <w:ind w:left="0"/>
        <w:jc w:val="both"/>
      </w:pPr>
      <w:r>
        <w:rPr>
          <w:rFonts w:ascii="Times New Roman"/>
          <w:b w:val="false"/>
          <w:i w:val="false"/>
          <w:color w:val="000000"/>
          <w:sz w:val="28"/>
        </w:rPr>
        <w:t xml:space="preserve">
      15. Лица с ограниченными возможностями (с нарушениями зрения, слуха, функций опорно-двигательного аппарата) при наличии документа об установлении инвалидности,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Премьер-Министра-Министра труда и социальной защиты населения Республики Казахстан от 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 за № 32922), прикрепляют документы об установлении инвалидности к заявлению, где дополнительно указывают необходимость предоставления помощника.</w:t>
      </w:r>
    </w:p>
    <w:bookmarkEnd w:id="102"/>
    <w:bookmarkStart w:name="z147" w:id="103"/>
    <w:p>
      <w:pPr>
        <w:spacing w:after="0"/>
        <w:ind w:left="0"/>
        <w:jc w:val="both"/>
      </w:pPr>
      <w:r>
        <w:rPr>
          <w:rFonts w:ascii="Times New Roman"/>
          <w:b w:val="false"/>
          <w:i w:val="false"/>
          <w:color w:val="000000"/>
          <w:sz w:val="28"/>
        </w:rPr>
        <w:t>
      Организация, определенная уполномоченным органом в области образования, назначает помощника из числа работников организации (и (или) специалиста, владеющего жестовым языком), не имеющих родственных и других связей с педагогом, не являющегося педагогом предметов, сдаваемых в рамках ОЗП.</w:t>
      </w:r>
    </w:p>
    <w:bookmarkEnd w:id="103"/>
    <w:bookmarkStart w:name="z148" w:id="104"/>
    <w:p>
      <w:pPr>
        <w:spacing w:after="0"/>
        <w:ind w:left="0"/>
        <w:jc w:val="both"/>
      </w:pPr>
      <w:r>
        <w:rPr>
          <w:rFonts w:ascii="Times New Roman"/>
          <w:b w:val="false"/>
          <w:i w:val="false"/>
          <w:color w:val="000000"/>
          <w:sz w:val="28"/>
        </w:rPr>
        <w:t>
      16. При установлении нарушений во время проведения ОЗП или при просмотре видеозаписи процедуры, независимо от срока сдачи, составляется акт нарушения Правил согласно приложению 3 к настоящим Правилам.</w:t>
      </w:r>
    </w:p>
    <w:bookmarkEnd w:id="104"/>
    <w:bookmarkStart w:name="z149" w:id="105"/>
    <w:p>
      <w:pPr>
        <w:spacing w:after="0"/>
        <w:ind w:left="0"/>
        <w:jc w:val="both"/>
      </w:pPr>
      <w:r>
        <w:rPr>
          <w:rFonts w:ascii="Times New Roman"/>
          <w:b w:val="false"/>
          <w:i w:val="false"/>
          <w:color w:val="000000"/>
          <w:sz w:val="28"/>
        </w:rPr>
        <w:t>
      17. При несогласии с результатом ОЗП педагог подает заявление на апелляцию через систему компьютерного тестирования с мотивированным обоснованием (полным пояснением, пошаговым решением задач) по каждому заданию, не выходя из зала проведения ОЗП. Заявления на апелляцию после выхода педагога из зала проведения ОЗП не принимаются.</w:t>
      </w:r>
    </w:p>
    <w:bookmarkEnd w:id="105"/>
    <w:bookmarkStart w:name="z150" w:id="106"/>
    <w:p>
      <w:pPr>
        <w:spacing w:after="0"/>
        <w:ind w:left="0"/>
        <w:jc w:val="both"/>
      </w:pPr>
      <w:r>
        <w:rPr>
          <w:rFonts w:ascii="Times New Roman"/>
          <w:b w:val="false"/>
          <w:i w:val="false"/>
          <w:color w:val="000000"/>
          <w:sz w:val="28"/>
        </w:rPr>
        <w:t>
      Заявления на апелляцию по пересмотру всех заданий без мотивированного обоснования (полного пояснения, пошагового решения задач) по каждому заданию рассмотрению не подлежат.</w:t>
      </w:r>
    </w:p>
    <w:bookmarkEnd w:id="106"/>
    <w:bookmarkStart w:name="z151" w:id="107"/>
    <w:p>
      <w:pPr>
        <w:spacing w:after="0"/>
        <w:ind w:left="0"/>
        <w:jc w:val="both"/>
      </w:pPr>
      <w:r>
        <w:rPr>
          <w:rFonts w:ascii="Times New Roman"/>
          <w:b w:val="false"/>
          <w:i w:val="false"/>
          <w:color w:val="000000"/>
          <w:sz w:val="28"/>
        </w:rPr>
        <w:t>
      18. Апелляция рассматривается:</w:t>
      </w:r>
    </w:p>
    <w:bookmarkEnd w:id="107"/>
    <w:bookmarkStart w:name="z152" w:id="108"/>
    <w:p>
      <w:pPr>
        <w:spacing w:after="0"/>
        <w:ind w:left="0"/>
        <w:jc w:val="both"/>
      </w:pPr>
      <w:r>
        <w:rPr>
          <w:rFonts w:ascii="Times New Roman"/>
          <w:b w:val="false"/>
          <w:i w:val="false"/>
          <w:color w:val="000000"/>
          <w:sz w:val="28"/>
        </w:rPr>
        <w:t>
      1) по содержанию заданий в случаях:</w:t>
      </w:r>
    </w:p>
    <w:bookmarkEnd w:id="108"/>
    <w:bookmarkStart w:name="z153" w:id="109"/>
    <w:p>
      <w:pPr>
        <w:spacing w:after="0"/>
        <w:ind w:left="0"/>
        <w:jc w:val="both"/>
      </w:pPr>
      <w:r>
        <w:rPr>
          <w:rFonts w:ascii="Times New Roman"/>
          <w:b w:val="false"/>
          <w:i w:val="false"/>
          <w:color w:val="000000"/>
          <w:sz w:val="28"/>
        </w:rPr>
        <w:t>
      несогласия с обоснованием правильного ответа;</w:t>
      </w:r>
    </w:p>
    <w:bookmarkEnd w:id="109"/>
    <w:bookmarkStart w:name="z154" w:id="110"/>
    <w:p>
      <w:pPr>
        <w:spacing w:after="0"/>
        <w:ind w:left="0"/>
        <w:jc w:val="both"/>
      </w:pPr>
      <w:r>
        <w:rPr>
          <w:rFonts w:ascii="Times New Roman"/>
          <w:b w:val="false"/>
          <w:i w:val="false"/>
          <w:color w:val="000000"/>
          <w:sz w:val="28"/>
        </w:rPr>
        <w:t>
      отсутствия правильного ответа;</w:t>
      </w:r>
    </w:p>
    <w:bookmarkEnd w:id="110"/>
    <w:bookmarkStart w:name="z155" w:id="111"/>
    <w:p>
      <w:pPr>
        <w:spacing w:after="0"/>
        <w:ind w:left="0"/>
        <w:jc w:val="both"/>
      </w:pPr>
      <w:r>
        <w:rPr>
          <w:rFonts w:ascii="Times New Roman"/>
          <w:b w:val="false"/>
          <w:i w:val="false"/>
          <w:color w:val="000000"/>
          <w:sz w:val="28"/>
        </w:rPr>
        <w:t>
      наличия более, чем одного правильного ответа;</w:t>
      </w:r>
    </w:p>
    <w:bookmarkEnd w:id="111"/>
    <w:bookmarkStart w:name="z156" w:id="112"/>
    <w:p>
      <w:pPr>
        <w:spacing w:after="0"/>
        <w:ind w:left="0"/>
        <w:jc w:val="both"/>
      </w:pPr>
      <w:r>
        <w:rPr>
          <w:rFonts w:ascii="Times New Roman"/>
          <w:b w:val="false"/>
          <w:i w:val="false"/>
          <w:color w:val="000000"/>
          <w:sz w:val="28"/>
        </w:rPr>
        <w:t>
      некорректного задания;</w:t>
      </w:r>
    </w:p>
    <w:bookmarkEnd w:id="112"/>
    <w:bookmarkStart w:name="z157" w:id="113"/>
    <w:p>
      <w:pPr>
        <w:spacing w:after="0"/>
        <w:ind w:left="0"/>
        <w:jc w:val="both"/>
      </w:pPr>
      <w:r>
        <w:rPr>
          <w:rFonts w:ascii="Times New Roman"/>
          <w:b w:val="false"/>
          <w:i w:val="false"/>
          <w:color w:val="000000"/>
          <w:sz w:val="28"/>
        </w:rPr>
        <w:t>
      2) по техническим причинам в случае отсутствия фрагмента или текста в заданиях.</w:t>
      </w:r>
    </w:p>
    <w:bookmarkEnd w:id="113"/>
    <w:bookmarkStart w:name="z158" w:id="114"/>
    <w:p>
      <w:pPr>
        <w:spacing w:after="0"/>
        <w:ind w:left="0"/>
        <w:jc w:val="both"/>
      </w:pPr>
      <w:r>
        <w:rPr>
          <w:rFonts w:ascii="Times New Roman"/>
          <w:b w:val="false"/>
          <w:i w:val="false"/>
          <w:color w:val="000000"/>
          <w:sz w:val="28"/>
        </w:rPr>
        <w:t xml:space="preserve">
      19. Для проведения апелляции уполномоченным органом в области образования создается Апелляционная комиссия, которая обеспечивает прием заявлений на апелляцию в системе компьютерного тестирования. </w:t>
      </w:r>
    </w:p>
    <w:bookmarkEnd w:id="114"/>
    <w:bookmarkStart w:name="z159" w:id="115"/>
    <w:p>
      <w:pPr>
        <w:spacing w:after="0"/>
        <w:ind w:left="0"/>
        <w:jc w:val="both"/>
      </w:pPr>
      <w:r>
        <w:rPr>
          <w:rFonts w:ascii="Times New Roman"/>
          <w:b w:val="false"/>
          <w:i w:val="false"/>
          <w:color w:val="000000"/>
          <w:sz w:val="28"/>
        </w:rPr>
        <w:t>
      20. В состав Апелляционной комиссии входят представители государственных органов, педагоги организаций образования.</w:t>
      </w:r>
    </w:p>
    <w:bookmarkEnd w:id="115"/>
    <w:bookmarkStart w:name="z160" w:id="116"/>
    <w:p>
      <w:pPr>
        <w:spacing w:after="0"/>
        <w:ind w:left="0"/>
        <w:jc w:val="both"/>
      </w:pPr>
      <w:r>
        <w:rPr>
          <w:rFonts w:ascii="Times New Roman"/>
          <w:b w:val="false"/>
          <w:i w:val="false"/>
          <w:color w:val="000000"/>
          <w:sz w:val="28"/>
        </w:rPr>
        <w:t>
      Апелляционная комиссия состоит из нечетного числа членов. Члены Апелляционной комиссии участвуют в заседаниях без права замены.</w:t>
      </w:r>
    </w:p>
    <w:bookmarkEnd w:id="116"/>
    <w:bookmarkStart w:name="z161" w:id="117"/>
    <w:p>
      <w:pPr>
        <w:spacing w:after="0"/>
        <w:ind w:left="0"/>
        <w:jc w:val="both"/>
      </w:pPr>
      <w:r>
        <w:rPr>
          <w:rFonts w:ascii="Times New Roman"/>
          <w:b w:val="false"/>
          <w:i w:val="false"/>
          <w:color w:val="000000"/>
          <w:sz w:val="28"/>
        </w:rPr>
        <w:t>
      Срок действия полномочий Апелляционной комиссии составляет один год.</w:t>
      </w:r>
    </w:p>
    <w:bookmarkEnd w:id="117"/>
    <w:bookmarkStart w:name="z162" w:id="118"/>
    <w:p>
      <w:pPr>
        <w:spacing w:after="0"/>
        <w:ind w:left="0"/>
        <w:jc w:val="both"/>
      </w:pPr>
      <w:r>
        <w:rPr>
          <w:rFonts w:ascii="Times New Roman"/>
          <w:b w:val="false"/>
          <w:i w:val="false"/>
          <w:color w:val="000000"/>
          <w:sz w:val="28"/>
        </w:rPr>
        <w:t>
      21. Решение Апелляционной комиссии оформляется протоколом. Протокол заседания Апелляционной комиссии хранится в течение года в организации, определенной уполномоченным органом в области образования.</w:t>
      </w:r>
    </w:p>
    <w:bookmarkEnd w:id="118"/>
    <w:bookmarkStart w:name="z163" w:id="119"/>
    <w:p>
      <w:pPr>
        <w:spacing w:after="0"/>
        <w:ind w:left="0"/>
        <w:jc w:val="both"/>
      </w:pPr>
      <w:r>
        <w:rPr>
          <w:rFonts w:ascii="Times New Roman"/>
          <w:b w:val="false"/>
          <w:i w:val="false"/>
          <w:color w:val="000000"/>
          <w:sz w:val="28"/>
        </w:rPr>
        <w:t>
      Решение Апелляционной комиссии является окончательным и пересмотру не подлежит.</w:t>
      </w:r>
    </w:p>
    <w:bookmarkEnd w:id="119"/>
    <w:bookmarkStart w:name="z164" w:id="120"/>
    <w:p>
      <w:pPr>
        <w:spacing w:after="0"/>
        <w:ind w:left="0"/>
        <w:jc w:val="both"/>
      </w:pPr>
      <w:r>
        <w:rPr>
          <w:rFonts w:ascii="Times New Roman"/>
          <w:b w:val="false"/>
          <w:i w:val="false"/>
          <w:color w:val="000000"/>
          <w:sz w:val="28"/>
        </w:rPr>
        <w:t>
      Срок рассмотрения Апелляционной комиссии составляет 15 (пятнадцать) рабочих дней.</w:t>
      </w:r>
    </w:p>
    <w:bookmarkEnd w:id="120"/>
    <w:bookmarkStart w:name="z165" w:id="121"/>
    <w:p>
      <w:pPr>
        <w:spacing w:after="0"/>
        <w:ind w:left="0"/>
        <w:jc w:val="both"/>
      </w:pPr>
      <w:r>
        <w:rPr>
          <w:rFonts w:ascii="Times New Roman"/>
          <w:b w:val="false"/>
          <w:i w:val="false"/>
          <w:color w:val="000000"/>
          <w:sz w:val="28"/>
        </w:rPr>
        <w:t xml:space="preserve">
      22. Сертификат о прохождении ОЗП по форме согласно приложению 4 к настоящим Правилам выдается по завершении компьютерного тестирования. </w:t>
      </w:r>
    </w:p>
    <w:bookmarkEnd w:id="121"/>
    <w:bookmarkStart w:name="z166" w:id="122"/>
    <w:p>
      <w:pPr>
        <w:spacing w:after="0"/>
        <w:ind w:left="0"/>
        <w:jc w:val="both"/>
      </w:pPr>
      <w:r>
        <w:rPr>
          <w:rFonts w:ascii="Times New Roman"/>
          <w:b w:val="false"/>
          <w:i w:val="false"/>
          <w:color w:val="000000"/>
          <w:sz w:val="28"/>
        </w:rPr>
        <w:t>
      Результат ОЗП считается действительным один год со дня прохождения ОЗП.</w:t>
      </w:r>
    </w:p>
    <w:bookmarkEnd w:id="122"/>
    <w:bookmarkStart w:name="z167" w:id="123"/>
    <w:p>
      <w:pPr>
        <w:spacing w:after="0"/>
        <w:ind w:left="0"/>
        <w:jc w:val="both"/>
      </w:pPr>
      <w:r>
        <w:rPr>
          <w:rFonts w:ascii="Times New Roman"/>
          <w:b w:val="false"/>
          <w:i w:val="false"/>
          <w:color w:val="000000"/>
          <w:sz w:val="28"/>
        </w:rPr>
        <w:t>
      23. Хранение электронной базы данных педагогов, прошедших ОЗП, обеспечивается в течение пяти лет.</w:t>
      </w:r>
    </w:p>
    <w:bookmarkEnd w:id="123"/>
    <w:bookmarkStart w:name="z168" w:id="124"/>
    <w:p>
      <w:pPr>
        <w:spacing w:after="0"/>
        <w:ind w:left="0"/>
        <w:jc w:val="both"/>
      </w:pPr>
      <w:r>
        <w:rPr>
          <w:rFonts w:ascii="Times New Roman"/>
          <w:b w:val="false"/>
          <w:i w:val="false"/>
          <w:color w:val="000000"/>
          <w:sz w:val="28"/>
        </w:rPr>
        <w:t>
      24. При прохождении ОЗП педагоги выбирают язык сдачи (казахский, русский), дату, время, место тестирования. За день до тестирования педагогу направляется уведомление о дате, времени, месте тестирования.</w:t>
      </w:r>
    </w:p>
    <w:bookmarkEnd w:id="124"/>
    <w:bookmarkStart w:name="z169" w:id="125"/>
    <w:p>
      <w:pPr>
        <w:spacing w:after="0"/>
        <w:ind w:left="0"/>
        <w:jc w:val="both"/>
      </w:pPr>
      <w:r>
        <w:rPr>
          <w:rFonts w:ascii="Times New Roman"/>
          <w:b w:val="false"/>
          <w:i w:val="false"/>
          <w:color w:val="000000"/>
          <w:sz w:val="28"/>
        </w:rPr>
        <w:t>
      25. Педагогам, принятым на работу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при трудоустройстве на основании заявления Комиссией соответствующего уровня без проведения аттестации присваивается квалификационная категория:</w:t>
      </w:r>
    </w:p>
    <w:bookmarkEnd w:id="125"/>
    <w:bookmarkStart w:name="z170" w:id="126"/>
    <w:p>
      <w:pPr>
        <w:spacing w:after="0"/>
        <w:ind w:left="0"/>
        <w:jc w:val="both"/>
      </w:pPr>
      <w:r>
        <w:rPr>
          <w:rFonts w:ascii="Times New Roman"/>
          <w:b w:val="false"/>
          <w:i w:val="false"/>
          <w:color w:val="000000"/>
          <w:sz w:val="28"/>
        </w:rPr>
        <w:t xml:space="preserve">
      при наличии стажа работы на производстве по профилю не менее 5 (пяти) последних лет на момент трудоустройства – "педагог-модератор"; </w:t>
      </w:r>
    </w:p>
    <w:bookmarkEnd w:id="126"/>
    <w:bookmarkStart w:name="z171" w:id="127"/>
    <w:p>
      <w:pPr>
        <w:spacing w:after="0"/>
        <w:ind w:left="0"/>
        <w:jc w:val="both"/>
      </w:pPr>
      <w:r>
        <w:rPr>
          <w:rFonts w:ascii="Times New Roman"/>
          <w:b w:val="false"/>
          <w:i w:val="false"/>
          <w:color w:val="000000"/>
          <w:sz w:val="28"/>
        </w:rPr>
        <w:t xml:space="preserve">
      при наличии стажа работы на производстве по профилю более 10 (десяти) последних лет на момент трудоустройства – "педагог-эксперт". </w:t>
      </w:r>
    </w:p>
    <w:bookmarkEnd w:id="127"/>
    <w:bookmarkStart w:name="z172" w:id="128"/>
    <w:p>
      <w:pPr>
        <w:spacing w:after="0"/>
        <w:ind w:left="0"/>
        <w:jc w:val="both"/>
      </w:pPr>
      <w:r>
        <w:rPr>
          <w:rFonts w:ascii="Times New Roman"/>
          <w:b w:val="false"/>
          <w:i w:val="false"/>
          <w:color w:val="000000"/>
          <w:sz w:val="28"/>
        </w:rPr>
        <w:t>
      Заседание Комиссии по присвоению квалификационной категории проводится в течение пяти рабочих дней с даты поступления заявления.</w:t>
      </w:r>
    </w:p>
    <w:bookmarkEnd w:id="128"/>
    <w:bookmarkStart w:name="z173" w:id="129"/>
    <w:p>
      <w:pPr>
        <w:spacing w:after="0"/>
        <w:ind w:left="0"/>
        <w:jc w:val="both"/>
      </w:pPr>
      <w:r>
        <w:rPr>
          <w:rFonts w:ascii="Times New Roman"/>
          <w:b w:val="false"/>
          <w:i w:val="false"/>
          <w:color w:val="000000"/>
          <w:sz w:val="28"/>
        </w:rPr>
        <w:t>
      Последующая аттестация проводится в соответствии с настоящими Правилами.</w:t>
      </w:r>
    </w:p>
    <w:bookmarkEnd w:id="129"/>
    <w:bookmarkStart w:name="z174" w:id="130"/>
    <w:p>
      <w:pPr>
        <w:spacing w:after="0"/>
        <w:ind w:left="0"/>
        <w:jc w:val="both"/>
      </w:pPr>
      <w:r>
        <w:rPr>
          <w:rFonts w:ascii="Times New Roman"/>
          <w:b w:val="false"/>
          <w:i w:val="false"/>
          <w:color w:val="000000"/>
          <w:sz w:val="28"/>
        </w:rPr>
        <w:t>
      26. При назначении на должность на основании заявления Комиссией присваивается квалификационная категория без прохождения процедуры аттестации:</w:t>
      </w:r>
    </w:p>
    <w:bookmarkEnd w:id="130"/>
    <w:bookmarkStart w:name="z175" w:id="131"/>
    <w:p>
      <w:pPr>
        <w:spacing w:after="0"/>
        <w:ind w:left="0"/>
        <w:jc w:val="both"/>
      </w:pPr>
      <w:r>
        <w:rPr>
          <w:rFonts w:ascii="Times New Roman"/>
          <w:b w:val="false"/>
          <w:i w:val="false"/>
          <w:color w:val="000000"/>
          <w:sz w:val="28"/>
        </w:rPr>
        <w:t>
      "педагог-модератор" –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период не позднее пятилетнего срока после окончания организации высшего и послевузовского образования; педагогам иностранных языков, имеющим действующий сертификат Сэлта CELTA (сертифекейт ин инглиш лэнгуиж тичинг то адалтс. Кембридж Certificate in English Language Teaching to Adults. Cambridge) пасэндэбав Pass and above);</w:t>
      </w:r>
    </w:p>
    <w:bookmarkEnd w:id="131"/>
    <w:bookmarkStart w:name="z176" w:id="132"/>
    <w:p>
      <w:pPr>
        <w:spacing w:after="0"/>
        <w:ind w:left="0"/>
        <w:jc w:val="both"/>
      </w:pPr>
      <w:r>
        <w:rPr>
          <w:rFonts w:ascii="Times New Roman"/>
          <w:b w:val="false"/>
          <w:i w:val="false"/>
          <w:color w:val="000000"/>
          <w:sz w:val="28"/>
        </w:rPr>
        <w:t xml:space="preserve">
      "педагог-эксперт" – педагогам иностранных языков, имеющим действующий сертификат Дэлта DELTA (диплом ин инглш лэнгуидж тичинг ту адалтс Diploma in English Language Teaching to Adults) пас энд эбав Pass and above). </w:t>
      </w:r>
    </w:p>
    <w:bookmarkEnd w:id="132"/>
    <w:bookmarkStart w:name="z177" w:id="133"/>
    <w:p>
      <w:pPr>
        <w:spacing w:after="0"/>
        <w:ind w:left="0"/>
        <w:jc w:val="both"/>
      </w:pPr>
      <w:r>
        <w:rPr>
          <w:rFonts w:ascii="Times New Roman"/>
          <w:b w:val="false"/>
          <w:i w:val="false"/>
          <w:color w:val="000000"/>
          <w:sz w:val="28"/>
        </w:rPr>
        <w:t>
      Последующая аттестация проводится в соответствии с настоящими Правилами на общих основаниях.</w:t>
      </w:r>
    </w:p>
    <w:bookmarkEnd w:id="133"/>
    <w:bookmarkStart w:name="z178" w:id="134"/>
    <w:p>
      <w:pPr>
        <w:spacing w:after="0"/>
        <w:ind w:left="0"/>
        <w:jc w:val="both"/>
      </w:pPr>
      <w:r>
        <w:rPr>
          <w:rFonts w:ascii="Times New Roman"/>
          <w:b w:val="false"/>
          <w:i w:val="false"/>
          <w:color w:val="000000"/>
          <w:sz w:val="28"/>
        </w:rPr>
        <w:t>
      27. Комиссией аттестующего органа педагогу иностранного (английский, немецкий, французский) языка присваивается квалификационная категория по итогам комплексного аналитического обобщения результатов деятельности, без прохождения процедуры ОЗП на основании заявления и действующего сертификата по уровню владения языком:</w:t>
      </w:r>
    </w:p>
    <w:bookmarkEnd w:id="134"/>
    <w:bookmarkStart w:name="z179" w:id="135"/>
    <w:p>
      <w:pPr>
        <w:spacing w:after="0"/>
        <w:ind w:left="0"/>
        <w:jc w:val="both"/>
      </w:pPr>
      <w:r>
        <w:rPr>
          <w:rFonts w:ascii="Times New Roman"/>
          <w:b w:val="false"/>
          <w:i w:val="false"/>
          <w:color w:val="000000"/>
          <w:sz w:val="28"/>
        </w:rPr>
        <w:t>
      1) "педагог-модератор":</w:t>
      </w:r>
    </w:p>
    <w:bookmarkEnd w:id="135"/>
    <w:bookmarkStart w:name="z180" w:id="136"/>
    <w:p>
      <w:pPr>
        <w:spacing w:after="0"/>
        <w:ind w:left="0"/>
        <w:jc w:val="both"/>
      </w:pPr>
      <w:r>
        <w:rPr>
          <w:rFonts w:ascii="Times New Roman"/>
          <w:b w:val="false"/>
          <w:i w:val="false"/>
          <w:color w:val="000000"/>
          <w:sz w:val="28"/>
        </w:rPr>
        <w:t>
      английский язык: айелтс (IELTS) – 6,5 баллов или тойфл (TOEFL) (іnternet Based Test (іBT))– 79-84 баллов;</w:t>
      </w:r>
    </w:p>
    <w:bookmarkEnd w:id="136"/>
    <w:bookmarkStart w:name="z181" w:id="137"/>
    <w:p>
      <w:pPr>
        <w:spacing w:after="0"/>
        <w:ind w:left="0"/>
        <w:jc w:val="both"/>
      </w:pPr>
      <w:r>
        <w:rPr>
          <w:rFonts w:ascii="Times New Roman"/>
          <w:b w:val="false"/>
          <w:i w:val="false"/>
          <w:color w:val="000000"/>
          <w:sz w:val="28"/>
        </w:rPr>
        <w:t>
      французский язык: дельф (DELF) – В2;</w:t>
      </w:r>
    </w:p>
    <w:bookmarkEnd w:id="137"/>
    <w:bookmarkStart w:name="z182" w:id="138"/>
    <w:p>
      <w:pPr>
        <w:spacing w:after="0"/>
        <w:ind w:left="0"/>
        <w:jc w:val="both"/>
      </w:pPr>
      <w:r>
        <w:rPr>
          <w:rFonts w:ascii="Times New Roman"/>
          <w:b w:val="false"/>
          <w:i w:val="false"/>
          <w:color w:val="000000"/>
          <w:sz w:val="28"/>
        </w:rPr>
        <w:t>
      немецкий язык: гесэцэтификат (GoetheZertifikat) – В2;</w:t>
      </w:r>
    </w:p>
    <w:bookmarkEnd w:id="138"/>
    <w:bookmarkStart w:name="z183" w:id="139"/>
    <w:p>
      <w:pPr>
        <w:spacing w:after="0"/>
        <w:ind w:left="0"/>
        <w:jc w:val="both"/>
      </w:pPr>
      <w:r>
        <w:rPr>
          <w:rFonts w:ascii="Times New Roman"/>
          <w:b w:val="false"/>
          <w:i w:val="false"/>
          <w:color w:val="000000"/>
          <w:sz w:val="28"/>
        </w:rPr>
        <w:t>
      2) "педагог-эксперт":</w:t>
      </w:r>
    </w:p>
    <w:bookmarkEnd w:id="139"/>
    <w:bookmarkStart w:name="z184" w:id="140"/>
    <w:p>
      <w:pPr>
        <w:spacing w:after="0"/>
        <w:ind w:left="0"/>
        <w:jc w:val="both"/>
      </w:pPr>
      <w:r>
        <w:rPr>
          <w:rFonts w:ascii="Times New Roman"/>
          <w:b w:val="false"/>
          <w:i w:val="false"/>
          <w:color w:val="000000"/>
          <w:sz w:val="28"/>
        </w:rPr>
        <w:t>
      английский язык: айелтс (IELTS) – 6,5 баллов или тойфл (TOEFL) (іnternet Based Test (іBT)) – 85-93 баллов;</w:t>
      </w:r>
    </w:p>
    <w:bookmarkEnd w:id="140"/>
    <w:bookmarkStart w:name="z185" w:id="141"/>
    <w:p>
      <w:pPr>
        <w:spacing w:after="0"/>
        <w:ind w:left="0"/>
        <w:jc w:val="both"/>
      </w:pPr>
      <w:r>
        <w:rPr>
          <w:rFonts w:ascii="Times New Roman"/>
          <w:b w:val="false"/>
          <w:i w:val="false"/>
          <w:color w:val="000000"/>
          <w:sz w:val="28"/>
        </w:rPr>
        <w:t>
      французский язык: дельф (DELF) – В2;</w:t>
      </w:r>
    </w:p>
    <w:bookmarkEnd w:id="141"/>
    <w:bookmarkStart w:name="z186" w:id="142"/>
    <w:p>
      <w:pPr>
        <w:spacing w:after="0"/>
        <w:ind w:left="0"/>
        <w:jc w:val="both"/>
      </w:pPr>
      <w:r>
        <w:rPr>
          <w:rFonts w:ascii="Times New Roman"/>
          <w:b w:val="false"/>
          <w:i w:val="false"/>
          <w:color w:val="000000"/>
          <w:sz w:val="28"/>
        </w:rPr>
        <w:t>
      немецкий язык: гесэцэтификат (GoetheZertifikat) – В2;</w:t>
      </w:r>
    </w:p>
    <w:bookmarkEnd w:id="142"/>
    <w:bookmarkStart w:name="z187" w:id="143"/>
    <w:p>
      <w:pPr>
        <w:spacing w:after="0"/>
        <w:ind w:left="0"/>
        <w:jc w:val="both"/>
      </w:pPr>
      <w:r>
        <w:rPr>
          <w:rFonts w:ascii="Times New Roman"/>
          <w:b w:val="false"/>
          <w:i w:val="false"/>
          <w:color w:val="000000"/>
          <w:sz w:val="28"/>
        </w:rPr>
        <w:t>
      3) "педагог-исследователь":</w:t>
      </w:r>
    </w:p>
    <w:bookmarkEnd w:id="143"/>
    <w:bookmarkStart w:name="z188" w:id="144"/>
    <w:p>
      <w:pPr>
        <w:spacing w:after="0"/>
        <w:ind w:left="0"/>
        <w:jc w:val="both"/>
      </w:pPr>
      <w:r>
        <w:rPr>
          <w:rFonts w:ascii="Times New Roman"/>
          <w:b w:val="false"/>
          <w:i w:val="false"/>
          <w:color w:val="000000"/>
          <w:sz w:val="28"/>
        </w:rPr>
        <w:t>
      английский язык: айелтс (IELTS) – 7 баллов или тойфл (TOEFL) (Интернет бейсд тест (Ай Би Ти) іnternet Based Test (іBT)) – 94-101 баллов, тикити TKT (тичингноулидж тест TeachingKnowledge Test) модулс Modules 1-3 (один из 3-х модулей) бэнд Band 3-4/4 (результат 3-4 из 4 баллов); тикити клил TKT CLIL (контент энд лэнгуиджлернин Content and Language Integrated Learning); тикитийанлернерс TKT YL (йанлернерс Young Learners).</w:t>
      </w:r>
    </w:p>
    <w:bookmarkEnd w:id="144"/>
    <w:bookmarkStart w:name="z189" w:id="145"/>
    <w:p>
      <w:pPr>
        <w:spacing w:after="0"/>
        <w:ind w:left="0"/>
        <w:jc w:val="both"/>
      </w:pPr>
      <w:r>
        <w:rPr>
          <w:rFonts w:ascii="Times New Roman"/>
          <w:b w:val="false"/>
          <w:i w:val="false"/>
          <w:color w:val="000000"/>
          <w:sz w:val="28"/>
        </w:rPr>
        <w:t>
      французский язык: Дельф (DELF) – С1;</w:t>
      </w:r>
    </w:p>
    <w:bookmarkEnd w:id="145"/>
    <w:bookmarkStart w:name="z190" w:id="146"/>
    <w:p>
      <w:pPr>
        <w:spacing w:after="0"/>
        <w:ind w:left="0"/>
        <w:jc w:val="both"/>
      </w:pPr>
      <w:r>
        <w:rPr>
          <w:rFonts w:ascii="Times New Roman"/>
          <w:b w:val="false"/>
          <w:i w:val="false"/>
          <w:color w:val="000000"/>
          <w:sz w:val="28"/>
        </w:rPr>
        <w:t>
      немецкий язык: Гесэцэтификат (GoetheZertifikat) – С1;</w:t>
      </w:r>
    </w:p>
    <w:bookmarkEnd w:id="146"/>
    <w:bookmarkStart w:name="z191" w:id="147"/>
    <w:p>
      <w:pPr>
        <w:spacing w:after="0"/>
        <w:ind w:left="0"/>
        <w:jc w:val="both"/>
      </w:pPr>
      <w:r>
        <w:rPr>
          <w:rFonts w:ascii="Times New Roman"/>
          <w:b w:val="false"/>
          <w:i w:val="false"/>
          <w:color w:val="000000"/>
          <w:sz w:val="28"/>
        </w:rPr>
        <w:t>
      4) "педагог-мастер":</w:t>
      </w:r>
    </w:p>
    <w:bookmarkEnd w:id="147"/>
    <w:bookmarkStart w:name="z192" w:id="148"/>
    <w:p>
      <w:pPr>
        <w:spacing w:after="0"/>
        <w:ind w:left="0"/>
        <w:jc w:val="both"/>
      </w:pPr>
      <w:r>
        <w:rPr>
          <w:rFonts w:ascii="Times New Roman"/>
          <w:b w:val="false"/>
          <w:i w:val="false"/>
          <w:color w:val="000000"/>
          <w:sz w:val="28"/>
        </w:rPr>
        <w:t>
      английский язык: Айелтс (IELTS) – 7,5 баллов или тойфл (TOEFL) (Интернет бейсд тест (Ай Би Ти) іnternet Based Test (іBT)) – 102-109 баллов; тикити TKT (тичинг кноулидж тест Teaching Knowledge Test) модулс Modules 1-3 (один из 3-х модулей) бэнд Band 3-4/4 (результат 3-4 из 4 баллов); тикити клил TKT CLIL (контент энд лэнгуидж лернинг Content and Language Integrated Learning); тикити йанлернерс TKT YL (йанлернерс Young Learners);</w:t>
      </w:r>
    </w:p>
    <w:bookmarkEnd w:id="148"/>
    <w:bookmarkStart w:name="z193" w:id="149"/>
    <w:p>
      <w:pPr>
        <w:spacing w:after="0"/>
        <w:ind w:left="0"/>
        <w:jc w:val="both"/>
      </w:pPr>
      <w:r>
        <w:rPr>
          <w:rFonts w:ascii="Times New Roman"/>
          <w:b w:val="false"/>
          <w:i w:val="false"/>
          <w:color w:val="000000"/>
          <w:sz w:val="28"/>
        </w:rPr>
        <w:t>
      французский язык: Дельф (DELF) – С1;</w:t>
      </w:r>
    </w:p>
    <w:bookmarkEnd w:id="149"/>
    <w:bookmarkStart w:name="z194" w:id="150"/>
    <w:p>
      <w:pPr>
        <w:spacing w:after="0"/>
        <w:ind w:left="0"/>
        <w:jc w:val="both"/>
      </w:pPr>
      <w:r>
        <w:rPr>
          <w:rFonts w:ascii="Times New Roman"/>
          <w:b w:val="false"/>
          <w:i w:val="false"/>
          <w:color w:val="000000"/>
          <w:sz w:val="28"/>
        </w:rPr>
        <w:t>
      немецкий язык: Гесэцэтификат (GoetheZertifikat) – С1.</w:t>
      </w:r>
    </w:p>
    <w:bookmarkEnd w:id="150"/>
    <w:bookmarkStart w:name="z195" w:id="151"/>
    <w:p>
      <w:pPr>
        <w:spacing w:after="0"/>
        <w:ind w:left="0"/>
        <w:jc w:val="both"/>
      </w:pPr>
      <w:r>
        <w:rPr>
          <w:rFonts w:ascii="Times New Roman"/>
          <w:b w:val="false"/>
          <w:i w:val="false"/>
          <w:color w:val="000000"/>
          <w:sz w:val="28"/>
        </w:rPr>
        <w:t>
      28. Педагогам иностранных (китайский, турецкий, арабский и другие) языков на основании заявления и действующего сертификата, официально признанного в странах носителях языка, Комиссией присваивается квалификационная категория по итогам комплексного аналитического обобщения результатов деятельности, без прохождения процедуры ОЗП:</w:t>
      </w:r>
    </w:p>
    <w:bookmarkEnd w:id="151"/>
    <w:bookmarkStart w:name="z196" w:id="152"/>
    <w:p>
      <w:pPr>
        <w:spacing w:after="0"/>
        <w:ind w:left="0"/>
        <w:jc w:val="both"/>
      </w:pPr>
      <w:r>
        <w:rPr>
          <w:rFonts w:ascii="Times New Roman"/>
          <w:b w:val="false"/>
          <w:i w:val="false"/>
          <w:color w:val="000000"/>
          <w:sz w:val="28"/>
        </w:rPr>
        <w:t>
      "педагог-модератор" – уровень В2;</w:t>
      </w:r>
    </w:p>
    <w:bookmarkEnd w:id="152"/>
    <w:bookmarkStart w:name="z197" w:id="153"/>
    <w:p>
      <w:pPr>
        <w:spacing w:after="0"/>
        <w:ind w:left="0"/>
        <w:jc w:val="both"/>
      </w:pPr>
      <w:r>
        <w:rPr>
          <w:rFonts w:ascii="Times New Roman"/>
          <w:b w:val="false"/>
          <w:i w:val="false"/>
          <w:color w:val="000000"/>
          <w:sz w:val="28"/>
        </w:rPr>
        <w:t>
      "педагог-эксперт" – уровень С1 или С2.</w:t>
      </w:r>
    </w:p>
    <w:bookmarkEnd w:id="153"/>
    <w:bookmarkStart w:name="z198" w:id="154"/>
    <w:p>
      <w:pPr>
        <w:spacing w:after="0"/>
        <w:ind w:left="0"/>
        <w:jc w:val="both"/>
      </w:pPr>
      <w:r>
        <w:rPr>
          <w:rFonts w:ascii="Times New Roman"/>
          <w:b w:val="false"/>
          <w:i w:val="false"/>
          <w:color w:val="000000"/>
          <w:sz w:val="28"/>
        </w:rPr>
        <w:t>
      29. Педагогам, принятым на работу в соответствии с Постановлением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заявления присваивается квалификационная категория без прохождения процедуры аттестации:</w:t>
      </w:r>
    </w:p>
    <w:bookmarkEnd w:id="154"/>
    <w:bookmarkStart w:name="z199" w:id="155"/>
    <w:p>
      <w:pPr>
        <w:spacing w:after="0"/>
        <w:ind w:left="0"/>
        <w:jc w:val="both"/>
      </w:pPr>
      <w:r>
        <w:rPr>
          <w:rFonts w:ascii="Times New Roman"/>
          <w:b w:val="false"/>
          <w:i w:val="false"/>
          <w:color w:val="000000"/>
          <w:sz w:val="28"/>
        </w:rPr>
        <w:t>
      выпускникам организаций высшего, послевузовского образования – "педагог-модератор";</w:t>
      </w:r>
    </w:p>
    <w:bookmarkEnd w:id="155"/>
    <w:bookmarkStart w:name="z200" w:id="156"/>
    <w:p>
      <w:pPr>
        <w:spacing w:after="0"/>
        <w:ind w:left="0"/>
        <w:jc w:val="both"/>
      </w:pPr>
      <w:r>
        <w:rPr>
          <w:rFonts w:ascii="Times New Roman"/>
          <w:b w:val="false"/>
          <w:i w:val="false"/>
          <w:color w:val="000000"/>
          <w:sz w:val="28"/>
        </w:rPr>
        <w:t>
      имеющим квалификационную категорию "педагог-эксперт", "педагог-исследователь", – на один уровень выше.</w:t>
      </w:r>
    </w:p>
    <w:bookmarkEnd w:id="156"/>
    <w:bookmarkStart w:name="z201" w:id="157"/>
    <w:p>
      <w:pPr>
        <w:spacing w:after="0"/>
        <w:ind w:left="0"/>
        <w:jc w:val="both"/>
      </w:pPr>
      <w:r>
        <w:rPr>
          <w:rFonts w:ascii="Times New Roman"/>
          <w:b w:val="false"/>
          <w:i w:val="false"/>
          <w:color w:val="000000"/>
          <w:sz w:val="28"/>
        </w:rPr>
        <w:t>
      При переходе в другую организацию образования педагоги проходят процедуру подтверждения квалификационной категории, присвоенной в рамках Специальной программы.</w:t>
      </w:r>
    </w:p>
    <w:bookmarkEnd w:id="157"/>
    <w:bookmarkStart w:name="z202" w:id="158"/>
    <w:p>
      <w:pPr>
        <w:spacing w:after="0"/>
        <w:ind w:left="0"/>
        <w:jc w:val="both"/>
      </w:pPr>
      <w:r>
        <w:rPr>
          <w:rFonts w:ascii="Times New Roman"/>
          <w:b w:val="false"/>
          <w:i w:val="false"/>
          <w:color w:val="000000"/>
          <w:sz w:val="28"/>
        </w:rPr>
        <w:t>
      Последующая аттестация проводится в соответствии с настоящими Правилами.</w:t>
      </w:r>
    </w:p>
    <w:bookmarkEnd w:id="158"/>
    <w:bookmarkStart w:name="z203" w:id="159"/>
    <w:p>
      <w:pPr>
        <w:spacing w:after="0"/>
        <w:ind w:left="0"/>
        <w:jc w:val="both"/>
      </w:pPr>
      <w:r>
        <w:rPr>
          <w:rFonts w:ascii="Times New Roman"/>
          <w:b w:val="false"/>
          <w:i w:val="false"/>
          <w:color w:val="000000"/>
          <w:sz w:val="28"/>
        </w:rPr>
        <w:t>
      30. Педагогам, прошедшим обучение по программе отбора и подготовки лидеров изменений в образовании и вошедших в кадровый резерв, при назначении на должность присваивается квалификационная категория "руководитель первой категории" без прохождения процедуры аттестации.</w:t>
      </w:r>
    </w:p>
    <w:bookmarkEnd w:id="159"/>
    <w:bookmarkStart w:name="z204" w:id="160"/>
    <w:p>
      <w:pPr>
        <w:spacing w:after="0"/>
        <w:ind w:left="0"/>
        <w:jc w:val="both"/>
      </w:pPr>
      <w:r>
        <w:rPr>
          <w:rFonts w:ascii="Times New Roman"/>
          <w:b w:val="false"/>
          <w:i w:val="false"/>
          <w:color w:val="000000"/>
          <w:sz w:val="28"/>
        </w:rPr>
        <w:t>
      Последующая аттестация проводится в соответствии с настоящими Правилами.</w:t>
      </w:r>
    </w:p>
    <w:bookmarkEnd w:id="160"/>
    <w:bookmarkStart w:name="z205" w:id="161"/>
    <w:p>
      <w:pPr>
        <w:spacing w:after="0"/>
        <w:ind w:left="0"/>
        <w:jc w:val="both"/>
      </w:pPr>
      <w:r>
        <w:rPr>
          <w:rFonts w:ascii="Times New Roman"/>
          <w:b w:val="false"/>
          <w:i w:val="false"/>
          <w:color w:val="000000"/>
          <w:sz w:val="28"/>
        </w:rPr>
        <w:t>
      31. На основании протокола Комиссии аттестующий орган издает приказ о присвоении (подтверждении) квалификационной категории и организацией образования выдается удостоверение о присвоении (подтверждении) квалификационной категории по форме согласно приложению 5 к настоящим Правилам.</w:t>
      </w:r>
    </w:p>
    <w:bookmarkEnd w:id="161"/>
    <w:bookmarkStart w:name="z206" w:id="162"/>
    <w:p>
      <w:pPr>
        <w:spacing w:after="0"/>
        <w:ind w:left="0"/>
        <w:jc w:val="left"/>
      </w:pPr>
      <w:r>
        <w:rPr>
          <w:rFonts w:ascii="Times New Roman"/>
          <w:b/>
          <w:i w:val="false"/>
          <w:color w:val="000000"/>
        </w:rPr>
        <w:t xml:space="preserve"> Параграф 1. Состав и порядок деятельности аттестационной комиссии</w:t>
      </w:r>
    </w:p>
    <w:bookmarkEnd w:id="162"/>
    <w:bookmarkStart w:name="z207" w:id="163"/>
    <w:p>
      <w:pPr>
        <w:spacing w:after="0"/>
        <w:ind w:left="0"/>
        <w:jc w:val="both"/>
      </w:pPr>
      <w:r>
        <w:rPr>
          <w:rFonts w:ascii="Times New Roman"/>
          <w:b w:val="false"/>
          <w:i w:val="false"/>
          <w:color w:val="000000"/>
          <w:sz w:val="28"/>
        </w:rPr>
        <w:t>
      32. Для проведения аттестации педагогов в уполномоченном органе в области образования, органах управления образованием области, города республиканского значения и столицы, района, города областного значения, в организациях образования (далее – аттестующий орган) до 1 сентября текущего учебного года создаются Комиссии для следующих квалификационных категорий:</w:t>
      </w:r>
    </w:p>
    <w:bookmarkEnd w:id="163"/>
    <w:bookmarkStart w:name="z208" w:id="164"/>
    <w:p>
      <w:pPr>
        <w:spacing w:after="0"/>
        <w:ind w:left="0"/>
        <w:jc w:val="both"/>
      </w:pPr>
      <w:r>
        <w:rPr>
          <w:rFonts w:ascii="Times New Roman"/>
          <w:b w:val="false"/>
          <w:i w:val="false"/>
          <w:color w:val="000000"/>
          <w:sz w:val="28"/>
        </w:rPr>
        <w:t xml:space="preserve">
      1) в организациях образования: "педагог-модератор"; </w:t>
      </w:r>
    </w:p>
    <w:bookmarkEnd w:id="164"/>
    <w:bookmarkStart w:name="z209" w:id="165"/>
    <w:p>
      <w:pPr>
        <w:spacing w:after="0"/>
        <w:ind w:left="0"/>
        <w:jc w:val="both"/>
      </w:pPr>
      <w:r>
        <w:rPr>
          <w:rFonts w:ascii="Times New Roman"/>
          <w:b w:val="false"/>
          <w:i w:val="false"/>
          <w:color w:val="000000"/>
          <w:sz w:val="28"/>
        </w:rPr>
        <w:t>
      2) в органе управления образованием района (города), города областного значения: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категории";</w:t>
      </w:r>
    </w:p>
    <w:bookmarkEnd w:id="165"/>
    <w:bookmarkStart w:name="z210" w:id="166"/>
    <w:p>
      <w:pPr>
        <w:spacing w:after="0"/>
        <w:ind w:left="0"/>
        <w:jc w:val="both"/>
      </w:pPr>
      <w:r>
        <w:rPr>
          <w:rFonts w:ascii="Times New Roman"/>
          <w:b w:val="false"/>
          <w:i w:val="false"/>
          <w:color w:val="000000"/>
          <w:sz w:val="28"/>
        </w:rPr>
        <w:t>
      3) в органе управления образованием области, города республиканского значения и столицы:</w:t>
      </w:r>
    </w:p>
    <w:bookmarkEnd w:id="166"/>
    <w:bookmarkStart w:name="z211" w:id="167"/>
    <w:p>
      <w:pPr>
        <w:spacing w:after="0"/>
        <w:ind w:left="0"/>
        <w:jc w:val="both"/>
      </w:pPr>
      <w:r>
        <w:rPr>
          <w:rFonts w:ascii="Times New Roman"/>
          <w:b w:val="false"/>
          <w:i w:val="false"/>
          <w:color w:val="000000"/>
          <w:sz w:val="28"/>
        </w:rPr>
        <w:t xml:space="preserve">
      "педагог-исследователь", "педагог-мастер" (для методистов методических кабинетов (центров), "заместитель руководителя первой категории", "руководитель первой категории"; </w:t>
      </w:r>
    </w:p>
    <w:bookmarkEnd w:id="167"/>
    <w:bookmarkStart w:name="z212" w:id="168"/>
    <w:p>
      <w:pPr>
        <w:spacing w:after="0"/>
        <w:ind w:left="0"/>
        <w:jc w:val="both"/>
      </w:pPr>
      <w:r>
        <w:rPr>
          <w:rFonts w:ascii="Times New Roman"/>
          <w:b w:val="false"/>
          <w:i w:val="false"/>
          <w:color w:val="000000"/>
          <w:sz w:val="28"/>
        </w:rPr>
        <w:t>
      для организаций образования, методических кабинетов (центров), находящихся в ведомственном подчинении: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категорий";</w:t>
      </w:r>
    </w:p>
    <w:bookmarkEnd w:id="168"/>
    <w:bookmarkStart w:name="z213" w:id="169"/>
    <w:p>
      <w:pPr>
        <w:spacing w:after="0"/>
        <w:ind w:left="0"/>
        <w:jc w:val="both"/>
      </w:pPr>
      <w:r>
        <w:rPr>
          <w:rFonts w:ascii="Times New Roman"/>
          <w:b w:val="false"/>
          <w:i w:val="false"/>
          <w:color w:val="000000"/>
          <w:sz w:val="28"/>
        </w:rPr>
        <w:t>
      4) при уполномоченном органе в области образования:</w:t>
      </w:r>
    </w:p>
    <w:bookmarkEnd w:id="169"/>
    <w:bookmarkStart w:name="z214" w:id="170"/>
    <w:p>
      <w:pPr>
        <w:spacing w:after="0"/>
        <w:ind w:left="0"/>
        <w:jc w:val="both"/>
      </w:pPr>
      <w:r>
        <w:rPr>
          <w:rFonts w:ascii="Times New Roman"/>
          <w:b w:val="false"/>
          <w:i w:val="false"/>
          <w:color w:val="000000"/>
          <w:sz w:val="28"/>
        </w:rPr>
        <w:t>
      "педагог-мастер";</w:t>
      </w:r>
    </w:p>
    <w:bookmarkEnd w:id="170"/>
    <w:bookmarkStart w:name="z215" w:id="171"/>
    <w:p>
      <w:pPr>
        <w:spacing w:after="0"/>
        <w:ind w:left="0"/>
        <w:jc w:val="both"/>
      </w:pPr>
      <w:r>
        <w:rPr>
          <w:rFonts w:ascii="Times New Roman"/>
          <w:b w:val="false"/>
          <w:i w:val="false"/>
          <w:color w:val="000000"/>
          <w:sz w:val="28"/>
        </w:rPr>
        <w:t>
      для организаций образования, методических кабинетов (центров), находящихся в ведомственном подчинении, организаций отраслевого государственного органа: "педагог-эксперт", "педагог-исследователь", "заместитель руководителя третьей категории", "заместитель руководителя второй категории", "заместитель руководителя первой категории", "руководитель третьей категории", "руководитель второй категории", "руководитель первой категории".</w:t>
      </w:r>
    </w:p>
    <w:bookmarkEnd w:id="171"/>
    <w:bookmarkStart w:name="z216" w:id="172"/>
    <w:p>
      <w:pPr>
        <w:spacing w:after="0"/>
        <w:ind w:left="0"/>
        <w:jc w:val="both"/>
      </w:pPr>
      <w:r>
        <w:rPr>
          <w:rFonts w:ascii="Times New Roman"/>
          <w:b w:val="false"/>
          <w:i w:val="false"/>
          <w:color w:val="000000"/>
          <w:sz w:val="28"/>
        </w:rPr>
        <w:t>
      33. В состав Комиссии по аттестации входят педагоги, имеющие стаж работы не менее 10 (десяти) лет и квалификационные категории "педагог-эксперт" или "педагог-исследователь" или "педагог-мастер"; методисты методических кабинетов (центров), организаций повышения квалификации педагогов, представители общественных, неправительственных и профсоюзных организаций, специалисты органов управления образованием, подведомственных организаций.</w:t>
      </w:r>
    </w:p>
    <w:bookmarkEnd w:id="172"/>
    <w:bookmarkStart w:name="z217" w:id="173"/>
    <w:p>
      <w:pPr>
        <w:spacing w:after="0"/>
        <w:ind w:left="0"/>
        <w:jc w:val="both"/>
      </w:pPr>
      <w:r>
        <w:rPr>
          <w:rFonts w:ascii="Times New Roman"/>
          <w:b w:val="false"/>
          <w:i w:val="false"/>
          <w:color w:val="000000"/>
          <w:sz w:val="28"/>
        </w:rPr>
        <w:t>
      34. В состав Комиссии не включаются педагоги, подлежащие аттестации в период действия полномочий Комиссии.</w:t>
      </w:r>
    </w:p>
    <w:bookmarkEnd w:id="173"/>
    <w:bookmarkStart w:name="z218" w:id="174"/>
    <w:p>
      <w:pPr>
        <w:spacing w:after="0"/>
        <w:ind w:left="0"/>
        <w:jc w:val="both"/>
      </w:pPr>
      <w:r>
        <w:rPr>
          <w:rFonts w:ascii="Times New Roman"/>
          <w:b w:val="false"/>
          <w:i w:val="false"/>
          <w:color w:val="000000"/>
          <w:sz w:val="28"/>
        </w:rPr>
        <w:t xml:space="preserve">
      35. Срок полномочий Комиссии составляет один год с даты утверждения состава Комиссии. </w:t>
      </w:r>
    </w:p>
    <w:bookmarkEnd w:id="174"/>
    <w:bookmarkStart w:name="z219" w:id="175"/>
    <w:p>
      <w:pPr>
        <w:spacing w:after="0"/>
        <w:ind w:left="0"/>
        <w:jc w:val="both"/>
      </w:pPr>
      <w:r>
        <w:rPr>
          <w:rFonts w:ascii="Times New Roman"/>
          <w:b w:val="false"/>
          <w:i w:val="false"/>
          <w:color w:val="000000"/>
          <w:sz w:val="28"/>
        </w:rPr>
        <w:t>
      36. Комиссия состоит из нечетного числа (не менее семи) членов. Председатель Комиссии избирается из числа членов Комиссии. Члены Комиссии участвуют в заседаниях Комиссии без права замены. Секретарь Комиссии готовит материалы и документы, необходимые для проведения заседания Комиссии, оформляет и подписывает протокол. Секретарь Комиссии не является членом Комиссии.</w:t>
      </w:r>
    </w:p>
    <w:bookmarkEnd w:id="175"/>
    <w:bookmarkStart w:name="z220" w:id="176"/>
    <w:p>
      <w:pPr>
        <w:spacing w:after="0"/>
        <w:ind w:left="0"/>
        <w:jc w:val="both"/>
      </w:pPr>
      <w:r>
        <w:rPr>
          <w:rFonts w:ascii="Times New Roman"/>
          <w:b w:val="false"/>
          <w:i w:val="false"/>
          <w:color w:val="000000"/>
          <w:sz w:val="28"/>
        </w:rPr>
        <w:t>
      37. Заседание Комиссии считается правомочным, если на нем присутствует не менее двух третьих состава.</w:t>
      </w:r>
    </w:p>
    <w:bookmarkEnd w:id="176"/>
    <w:bookmarkStart w:name="z221" w:id="177"/>
    <w:p>
      <w:pPr>
        <w:spacing w:after="0"/>
        <w:ind w:left="0"/>
        <w:jc w:val="both"/>
      </w:pPr>
      <w:r>
        <w:rPr>
          <w:rFonts w:ascii="Times New Roman"/>
          <w:b w:val="false"/>
          <w:i w:val="false"/>
          <w:color w:val="000000"/>
          <w:sz w:val="28"/>
        </w:rPr>
        <w:t>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177"/>
    <w:bookmarkStart w:name="z222" w:id="178"/>
    <w:p>
      <w:pPr>
        <w:spacing w:after="0"/>
        <w:ind w:left="0"/>
        <w:jc w:val="both"/>
      </w:pPr>
      <w:r>
        <w:rPr>
          <w:rFonts w:ascii="Times New Roman"/>
          <w:b w:val="false"/>
          <w:i w:val="false"/>
          <w:color w:val="000000"/>
          <w:sz w:val="28"/>
        </w:rPr>
        <w:t>
      38. Комиссия принимает итоговое решение по результатам аттестации педагогов (за исключением первого руководителя (заместителя руководителя) организации (методического кабинета (центра) в следующей формулировке:</w:t>
      </w:r>
    </w:p>
    <w:bookmarkEnd w:id="178"/>
    <w:bookmarkStart w:name="z223" w:id="179"/>
    <w:p>
      <w:pPr>
        <w:spacing w:after="0"/>
        <w:ind w:left="0"/>
        <w:jc w:val="both"/>
      </w:pPr>
      <w:r>
        <w:rPr>
          <w:rFonts w:ascii="Times New Roman"/>
          <w:b w:val="false"/>
          <w:i w:val="false"/>
          <w:color w:val="000000"/>
          <w:sz w:val="28"/>
        </w:rPr>
        <w:t>
      1) соответствует заявляемой квалификационной категории;</w:t>
      </w:r>
    </w:p>
    <w:bookmarkEnd w:id="179"/>
    <w:bookmarkStart w:name="z224" w:id="180"/>
    <w:p>
      <w:pPr>
        <w:spacing w:after="0"/>
        <w:ind w:left="0"/>
        <w:jc w:val="both"/>
      </w:pPr>
      <w:r>
        <w:rPr>
          <w:rFonts w:ascii="Times New Roman"/>
          <w:b w:val="false"/>
          <w:i w:val="false"/>
          <w:color w:val="000000"/>
          <w:sz w:val="28"/>
        </w:rPr>
        <w:t>
      2) соответствует действующей квалификационной категории;</w:t>
      </w:r>
    </w:p>
    <w:bookmarkEnd w:id="180"/>
    <w:bookmarkStart w:name="z225" w:id="181"/>
    <w:p>
      <w:pPr>
        <w:spacing w:after="0"/>
        <w:ind w:left="0"/>
        <w:jc w:val="both"/>
      </w:pPr>
      <w:r>
        <w:rPr>
          <w:rFonts w:ascii="Times New Roman"/>
          <w:b w:val="false"/>
          <w:i w:val="false"/>
          <w:color w:val="000000"/>
          <w:sz w:val="28"/>
        </w:rPr>
        <w:t>
      3) соответствует квалификационной категории ниже действующей квалификационной категории.</w:t>
      </w:r>
    </w:p>
    <w:bookmarkEnd w:id="181"/>
    <w:bookmarkStart w:name="z226" w:id="182"/>
    <w:p>
      <w:pPr>
        <w:spacing w:after="0"/>
        <w:ind w:left="0"/>
        <w:jc w:val="both"/>
      </w:pPr>
      <w:r>
        <w:rPr>
          <w:rFonts w:ascii="Times New Roman"/>
          <w:b w:val="false"/>
          <w:i w:val="false"/>
          <w:color w:val="000000"/>
          <w:sz w:val="28"/>
        </w:rPr>
        <w:t>
      39. Решение Комиссии оформляется протоколом по форме согласно приложению 6 к настоящим Правилам. Выписка из Протокола по форме согласно приложению 7 к настоящим Правилам отправляется на электронную почту педагогу. Список педагогов, прошедших аттестацию, публикуется на интернет-ресурсе аттестующего органа.</w:t>
      </w:r>
    </w:p>
    <w:bookmarkEnd w:id="182"/>
    <w:bookmarkStart w:name="z227" w:id="183"/>
    <w:p>
      <w:pPr>
        <w:spacing w:after="0"/>
        <w:ind w:left="0"/>
        <w:jc w:val="left"/>
      </w:pPr>
      <w:r>
        <w:rPr>
          <w:rFonts w:ascii="Times New Roman"/>
          <w:b/>
          <w:i w:val="false"/>
          <w:color w:val="000000"/>
        </w:rPr>
        <w:t xml:space="preserve"> Параграф 2. Порядок оказания государственной услуги</w:t>
      </w:r>
    </w:p>
    <w:bookmarkEnd w:id="183"/>
    <w:bookmarkStart w:name="z228" w:id="184"/>
    <w:p>
      <w:pPr>
        <w:spacing w:after="0"/>
        <w:ind w:left="0"/>
        <w:jc w:val="both"/>
      </w:pPr>
      <w:r>
        <w:rPr>
          <w:rFonts w:ascii="Times New Roman"/>
          <w:b w:val="false"/>
          <w:i w:val="false"/>
          <w:color w:val="000000"/>
          <w:sz w:val="28"/>
        </w:rPr>
        <w:t>
      40. Подача документов для аттестации осуществляется в соответствии с Перечнем основных требований к оказанию государственной услуги (далее – Перечень основных требований) согласно приложению 8 к настоящим Правилам.</w:t>
      </w:r>
    </w:p>
    <w:bookmarkEnd w:id="184"/>
    <w:bookmarkStart w:name="z229" w:id="185"/>
    <w:p>
      <w:pPr>
        <w:spacing w:after="0"/>
        <w:ind w:left="0"/>
        <w:jc w:val="both"/>
      </w:pPr>
      <w:r>
        <w:rPr>
          <w:rFonts w:ascii="Times New Roman"/>
          <w:b w:val="false"/>
          <w:i w:val="false"/>
          <w:color w:val="000000"/>
          <w:sz w:val="28"/>
        </w:rPr>
        <w:t xml:space="preserve">
      Для прохождения аттестации педагогом с 1 сентября по 31 декабря текущего учебного года подается заявление по форме согласно приложению 9 к настоящим Правилам. </w:t>
      </w:r>
    </w:p>
    <w:bookmarkEnd w:id="185"/>
    <w:bookmarkStart w:name="z230" w:id="186"/>
    <w:p>
      <w:pPr>
        <w:spacing w:after="0"/>
        <w:ind w:left="0"/>
        <w:jc w:val="both"/>
      </w:pPr>
      <w:r>
        <w:rPr>
          <w:rFonts w:ascii="Times New Roman"/>
          <w:b w:val="false"/>
          <w:i w:val="false"/>
          <w:color w:val="000000"/>
          <w:sz w:val="28"/>
        </w:rPr>
        <w:t>
      41. Государственная услуга оказывается организациями образования, отделами образования районов и городов областного значения, управлениями образования областей, городов республиканского значения и столицы, Комитетом среднего образования, Министерством просвещения Республики Казахстан (далее – услугодатель).</w:t>
      </w:r>
    </w:p>
    <w:bookmarkEnd w:id="186"/>
    <w:bookmarkStart w:name="z231" w:id="187"/>
    <w:p>
      <w:pPr>
        <w:spacing w:after="0"/>
        <w:ind w:left="0"/>
        <w:jc w:val="both"/>
      </w:pPr>
      <w:r>
        <w:rPr>
          <w:rFonts w:ascii="Times New Roman"/>
          <w:b w:val="false"/>
          <w:i w:val="false"/>
          <w:color w:val="000000"/>
          <w:sz w:val="28"/>
        </w:rPr>
        <w:t>
      42. Государственная услуга оказывается через веб-портал электронного правительства (далее – портал) или канцелярию услугодателя.</w:t>
      </w:r>
    </w:p>
    <w:bookmarkEnd w:id="187"/>
    <w:bookmarkStart w:name="z232" w:id="188"/>
    <w:p>
      <w:pPr>
        <w:spacing w:after="0"/>
        <w:ind w:left="0"/>
        <w:jc w:val="both"/>
      </w:pPr>
      <w:r>
        <w:rPr>
          <w:rFonts w:ascii="Times New Roman"/>
          <w:b w:val="false"/>
          <w:i w:val="false"/>
          <w:color w:val="000000"/>
          <w:sz w:val="28"/>
        </w:rPr>
        <w:t>
      При подаче документов через портал в "личный кабинет" услугополучателя в течение одного рабочего дня поступает уведомление о приеме заявления на прохождение аттестации по форме согласно приложению 10 к настоящим Правилам или уведомление об отказе о дальнейшем рассмотрении заявления в форме электронного документа, удостоверенного электронной цифровой подписью уполномоченного лица услугодателя по форме согласно приложению 11 к настоящим Правилам.</w:t>
      </w:r>
    </w:p>
    <w:bookmarkEnd w:id="188"/>
    <w:bookmarkStart w:name="z233" w:id="189"/>
    <w:p>
      <w:pPr>
        <w:spacing w:after="0"/>
        <w:ind w:left="0"/>
        <w:jc w:val="both"/>
      </w:pPr>
      <w:r>
        <w:rPr>
          <w:rFonts w:ascii="Times New Roman"/>
          <w:b w:val="false"/>
          <w:i w:val="false"/>
          <w:color w:val="000000"/>
          <w:sz w:val="28"/>
        </w:rPr>
        <w:t>
      В случае поступления заявления через портал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189"/>
    <w:bookmarkStart w:name="z234" w:id="190"/>
    <w:p>
      <w:pPr>
        <w:spacing w:after="0"/>
        <w:ind w:left="0"/>
        <w:jc w:val="both"/>
      </w:pPr>
      <w:r>
        <w:rPr>
          <w:rFonts w:ascii="Times New Roman"/>
          <w:b w:val="false"/>
          <w:i w:val="false"/>
          <w:color w:val="000000"/>
          <w:sz w:val="28"/>
        </w:rPr>
        <w:t>
      При обращении через канцелярию услугодателя выдается расписка о приеме заявления и документов по форме согласно приложению 12 к настоящим Правилам.</w:t>
      </w:r>
    </w:p>
    <w:bookmarkEnd w:id="190"/>
    <w:bookmarkStart w:name="z235" w:id="191"/>
    <w:p>
      <w:pPr>
        <w:spacing w:after="0"/>
        <w:ind w:left="0"/>
        <w:jc w:val="both"/>
      </w:pPr>
      <w:r>
        <w:rPr>
          <w:rFonts w:ascii="Times New Roman"/>
          <w:b w:val="false"/>
          <w:i w:val="false"/>
          <w:color w:val="000000"/>
          <w:sz w:val="28"/>
        </w:rPr>
        <w:t>
      При предоставлении неполного пакета документов, предусмотренных Перечнем основных требований или документов с истекшим сроком действия, выдается расписка об отказе в приеме документов по форме согласно приложению 13 к настоящим Правилам.</w:t>
      </w:r>
    </w:p>
    <w:bookmarkEnd w:id="191"/>
    <w:bookmarkStart w:name="z236" w:id="192"/>
    <w:p>
      <w:pPr>
        <w:spacing w:after="0"/>
        <w:ind w:left="0"/>
        <w:jc w:val="both"/>
      </w:pPr>
      <w:r>
        <w:rPr>
          <w:rFonts w:ascii="Times New Roman"/>
          <w:b w:val="false"/>
          <w:i w:val="false"/>
          <w:color w:val="000000"/>
          <w:sz w:val="28"/>
        </w:rPr>
        <w:t xml:space="preserve">
      43.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РК (далее – Закон).</w:t>
      </w:r>
    </w:p>
    <w:bookmarkEnd w:id="192"/>
    <w:bookmarkStart w:name="z237" w:id="193"/>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10</w:t>
      </w:r>
      <w:r>
        <w:rPr>
          <w:rFonts w:ascii="Times New Roman"/>
          <w:b w:val="false"/>
          <w:i w:val="false"/>
          <w:color w:val="000000"/>
          <w:sz w:val="28"/>
        </w:rPr>
        <w:t xml:space="preserve">, подпунктом 3) </w:t>
      </w:r>
      <w:r>
        <w:rPr>
          <w:rFonts w:ascii="Times New Roman"/>
          <w:b w:val="false"/>
          <w:i w:val="false"/>
          <w:color w:val="000000"/>
          <w:sz w:val="28"/>
        </w:rPr>
        <w:t>статьи 14</w:t>
      </w:r>
      <w:r>
        <w:rPr>
          <w:rFonts w:ascii="Times New Roman"/>
          <w:b w:val="false"/>
          <w:i w:val="false"/>
          <w:color w:val="000000"/>
          <w:sz w:val="28"/>
        </w:rPr>
        <w:t xml:space="preserve">, </w:t>
      </w:r>
      <w:r>
        <w:rPr>
          <w:rFonts w:ascii="Times New Roman"/>
          <w:b w:val="false"/>
          <w:i w:val="false"/>
          <w:color w:val="000000"/>
          <w:sz w:val="28"/>
        </w:rPr>
        <w:t>статьи 23</w:t>
      </w:r>
      <w:r>
        <w:rPr>
          <w:rFonts w:ascii="Times New Roman"/>
          <w:b w:val="false"/>
          <w:i w:val="false"/>
          <w:color w:val="000000"/>
          <w:sz w:val="28"/>
        </w:rPr>
        <w:t xml:space="preserve"> Закона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w:t>
      </w:r>
    </w:p>
    <w:bookmarkEnd w:id="193"/>
    <w:bookmarkStart w:name="z238" w:id="194"/>
    <w:p>
      <w:pPr>
        <w:spacing w:after="0"/>
        <w:ind w:left="0"/>
        <w:jc w:val="both"/>
      </w:pPr>
      <w:r>
        <w:rPr>
          <w:rFonts w:ascii="Times New Roman"/>
          <w:b w:val="false"/>
          <w:i w:val="false"/>
          <w:color w:val="000000"/>
          <w:sz w:val="28"/>
        </w:rPr>
        <w:t>
      44.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94"/>
    <w:bookmarkStart w:name="z239" w:id="195"/>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95"/>
    <w:bookmarkStart w:name="z240" w:id="196"/>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96"/>
    <w:bookmarkStart w:name="z241" w:id="197"/>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bookmarkEnd w:id="197"/>
    <w:bookmarkStart w:name="z242" w:id="198"/>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98"/>
    <w:bookmarkStart w:name="z243" w:id="19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99"/>
    <w:bookmarkStart w:name="z244" w:id="200"/>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200"/>
    <w:bookmarkStart w:name="z245" w:id="201"/>
    <w:p>
      <w:pPr>
        <w:spacing w:after="0"/>
        <w:ind w:left="0"/>
        <w:jc w:val="left"/>
      </w:pPr>
      <w:r>
        <w:rPr>
          <w:rFonts w:ascii="Times New Roman"/>
          <w:b/>
          <w:i w:val="false"/>
          <w:color w:val="000000"/>
        </w:rPr>
        <w:t xml:space="preserve"> Параграф 3. Порядок проведения комплексного аналитического обобщения результатов деятельности</w:t>
      </w:r>
    </w:p>
    <w:bookmarkEnd w:id="201"/>
    <w:bookmarkStart w:name="z246" w:id="202"/>
    <w:p>
      <w:pPr>
        <w:spacing w:after="0"/>
        <w:ind w:left="0"/>
        <w:jc w:val="both"/>
      </w:pPr>
      <w:r>
        <w:rPr>
          <w:rFonts w:ascii="Times New Roman"/>
          <w:b w:val="false"/>
          <w:i w:val="false"/>
          <w:color w:val="000000"/>
          <w:sz w:val="28"/>
        </w:rPr>
        <w:t>
      45. Для оценки соответствия деятельности и достижений педагога требованиям квалификационной категории проводится комплексное аналитическое обобщение результатов деятельности.</w:t>
      </w:r>
    </w:p>
    <w:bookmarkEnd w:id="202"/>
    <w:bookmarkStart w:name="z247" w:id="203"/>
    <w:p>
      <w:pPr>
        <w:spacing w:after="0"/>
        <w:ind w:left="0"/>
        <w:jc w:val="both"/>
      </w:pPr>
      <w:r>
        <w:rPr>
          <w:rFonts w:ascii="Times New Roman"/>
          <w:b w:val="false"/>
          <w:i w:val="false"/>
          <w:color w:val="000000"/>
          <w:sz w:val="28"/>
        </w:rPr>
        <w:t xml:space="preserve">
      В материалы (портфолио) включается эссе педагога. Количество слов в эссе должно насчитывать 250–300 (двести пятьдесят-триста) слов. Темы эссе ежегодно определяются уполномоченным органом в области образования. </w:t>
      </w:r>
    </w:p>
    <w:bookmarkEnd w:id="203"/>
    <w:bookmarkStart w:name="z248" w:id="204"/>
    <w:p>
      <w:pPr>
        <w:spacing w:after="0"/>
        <w:ind w:left="0"/>
        <w:jc w:val="both"/>
      </w:pPr>
      <w:r>
        <w:rPr>
          <w:rFonts w:ascii="Times New Roman"/>
          <w:b w:val="false"/>
          <w:i w:val="false"/>
          <w:color w:val="000000"/>
          <w:sz w:val="28"/>
        </w:rPr>
        <w:t>
      При подготовке материалов (портфолио) соблюдается принцип академической честности.</w:t>
      </w:r>
    </w:p>
    <w:bookmarkEnd w:id="204"/>
    <w:bookmarkStart w:name="z249" w:id="205"/>
    <w:p>
      <w:pPr>
        <w:spacing w:after="0"/>
        <w:ind w:left="0"/>
        <w:jc w:val="both"/>
      </w:pPr>
      <w:r>
        <w:rPr>
          <w:rFonts w:ascii="Times New Roman"/>
          <w:b w:val="false"/>
          <w:i w:val="false"/>
          <w:color w:val="000000"/>
          <w:sz w:val="28"/>
        </w:rPr>
        <w:t>
      46. Для проведения комплексного аналитического обобщения результатов деятельности педагогов создается Экспертный совет отдельно по каждому предмету, в случае отсутствия педагогов по предметам – по направлениям.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bookmarkEnd w:id="205"/>
    <w:bookmarkStart w:name="z250" w:id="206"/>
    <w:p>
      <w:pPr>
        <w:spacing w:after="0"/>
        <w:ind w:left="0"/>
        <w:jc w:val="both"/>
      </w:pPr>
      <w:r>
        <w:rPr>
          <w:rFonts w:ascii="Times New Roman"/>
          <w:b w:val="false"/>
          <w:i w:val="false"/>
          <w:color w:val="000000"/>
          <w:sz w:val="28"/>
        </w:rPr>
        <w:t>
      47. Состав Экспертного совета утверждается:</w:t>
      </w:r>
    </w:p>
    <w:bookmarkEnd w:id="206"/>
    <w:bookmarkStart w:name="z251" w:id="207"/>
    <w:p>
      <w:pPr>
        <w:spacing w:after="0"/>
        <w:ind w:left="0"/>
        <w:jc w:val="both"/>
      </w:pPr>
      <w:r>
        <w:rPr>
          <w:rFonts w:ascii="Times New Roman"/>
          <w:b w:val="false"/>
          <w:i w:val="false"/>
          <w:color w:val="000000"/>
          <w:sz w:val="28"/>
        </w:rPr>
        <w:t>
      на квалификационную категорию "педагог-модератор" – Экспертный совет, организуемый на уровне организации образования, состоящий из методистов, педагогов, имеющих стаж работы не менее 10 (десяти) лет, квалификационные категории "педагог-эксперт", "педагог-исследователь" или "педагог-мастер";</w:t>
      </w:r>
    </w:p>
    <w:bookmarkEnd w:id="207"/>
    <w:bookmarkStart w:name="z252" w:id="208"/>
    <w:p>
      <w:pPr>
        <w:spacing w:after="0"/>
        <w:ind w:left="0"/>
        <w:jc w:val="both"/>
      </w:pPr>
      <w:r>
        <w:rPr>
          <w:rFonts w:ascii="Times New Roman"/>
          <w:b w:val="false"/>
          <w:i w:val="false"/>
          <w:color w:val="000000"/>
          <w:sz w:val="28"/>
        </w:rPr>
        <w:t>
      на квалификационную категорию "педагог-эксперт" – Экспертный совет, организуемый на уровне в органе управления образованием района (города), города областного значения, состоящий из методистов методических кабинетов (центров), педагогов, имеющих стаж работы не менее 10 (десяти) лет, квалификационные категории "педагог-исследователь" или "педагог-мастер", представителей организаций повышения квалификации педагогов;</w:t>
      </w:r>
    </w:p>
    <w:bookmarkEnd w:id="208"/>
    <w:bookmarkStart w:name="z253" w:id="209"/>
    <w:p>
      <w:pPr>
        <w:spacing w:after="0"/>
        <w:ind w:left="0"/>
        <w:jc w:val="both"/>
      </w:pPr>
      <w:r>
        <w:rPr>
          <w:rFonts w:ascii="Times New Roman"/>
          <w:b w:val="false"/>
          <w:i w:val="false"/>
          <w:color w:val="000000"/>
          <w:sz w:val="28"/>
        </w:rPr>
        <w:t>
      на квалификационную категорию "педагог-исследователь"; "педагог-эксперт" (для организаций образования, методических кабинетов (центров), находящихся в ведомственном подчинении); "педагог-мастер" (для методистов методических кабинетов (центров) – Экспертный совет, организуемый на уровне области, городов республиканского значения и столицы, состоящий из методистов методических кабинетов (центров), педагогов, имеющих стаж работы не менее 10 (десяти) лет, квалификационные категории "педагог-исследователь" или "педагог-мастер", представителей организаций повышения квалификации педагогов;</w:t>
      </w:r>
    </w:p>
    <w:bookmarkEnd w:id="209"/>
    <w:bookmarkStart w:name="z254" w:id="210"/>
    <w:p>
      <w:pPr>
        <w:spacing w:after="0"/>
        <w:ind w:left="0"/>
        <w:jc w:val="both"/>
      </w:pPr>
      <w:r>
        <w:rPr>
          <w:rFonts w:ascii="Times New Roman"/>
          <w:b w:val="false"/>
          <w:i w:val="false"/>
          <w:color w:val="000000"/>
          <w:sz w:val="28"/>
        </w:rPr>
        <w:t>
      на квалификационную категорию "педагог-мастер"; "педагог-эксперт", "педагог-исследователь" (для организаций образования, методических кабинетов (центров), находящихся в ведомственном подчинении, организаций отраслевого государственного органа) – Экспертный совет, организуемый при Республиканском учебно-методическом совете, состоящий из представителей подведомственных организаций уполномоченного органа в области образования, отраслевых государственных органов, педагогов организаций образования, имеющих стаж работы не менее 10 (десяти) лет, квалификационную категорию "педагог-мастер", организаций повышения квалификации педагогов.</w:t>
      </w:r>
    </w:p>
    <w:bookmarkEnd w:id="210"/>
    <w:bookmarkStart w:name="z255" w:id="211"/>
    <w:p>
      <w:pPr>
        <w:spacing w:after="0"/>
        <w:ind w:left="0"/>
        <w:jc w:val="both"/>
      </w:pPr>
      <w:r>
        <w:rPr>
          <w:rFonts w:ascii="Times New Roman"/>
          <w:b w:val="false"/>
          <w:i w:val="false"/>
          <w:color w:val="000000"/>
          <w:sz w:val="28"/>
        </w:rPr>
        <w:t>
      48. Материалы (портфолио), представленные для комплексного аналитического обобщения результатов деятельности, направляются Комиссией для рассмотрения в Экспертный совет один раз в год.</w:t>
      </w:r>
    </w:p>
    <w:bookmarkEnd w:id="211"/>
    <w:bookmarkStart w:name="z256" w:id="212"/>
    <w:p>
      <w:pPr>
        <w:spacing w:after="0"/>
        <w:ind w:left="0"/>
        <w:jc w:val="both"/>
      </w:pPr>
      <w:r>
        <w:rPr>
          <w:rFonts w:ascii="Times New Roman"/>
          <w:b w:val="false"/>
          <w:i w:val="false"/>
          <w:color w:val="000000"/>
          <w:sz w:val="28"/>
        </w:rPr>
        <w:t xml:space="preserve">
      Материалы (портфолио) педагога на присвоение (подтверждение) квалификационных категорий передаются Экспертному совету по акту приема – передачи по форме согласно приложению 14 к настоящим Правилам. </w:t>
      </w:r>
    </w:p>
    <w:bookmarkEnd w:id="212"/>
    <w:bookmarkStart w:name="z257" w:id="213"/>
    <w:p>
      <w:pPr>
        <w:spacing w:after="0"/>
        <w:ind w:left="0"/>
        <w:jc w:val="both"/>
      </w:pPr>
      <w:r>
        <w:rPr>
          <w:rFonts w:ascii="Times New Roman"/>
          <w:b w:val="false"/>
          <w:i w:val="false"/>
          <w:color w:val="000000"/>
          <w:sz w:val="28"/>
        </w:rPr>
        <w:t>
      49. Экспертный совет оценивает портфолио в соответствии с листом оценивания материалов (портфолио) педагога согласно приложению 15 к настоящим Правилам. 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 заполняется в соответствии с листом наблюдения согласно приложению 16 к настоящим Правилам.</w:t>
      </w:r>
    </w:p>
    <w:bookmarkEnd w:id="213"/>
    <w:bookmarkStart w:name="z258" w:id="214"/>
    <w:p>
      <w:pPr>
        <w:spacing w:after="0"/>
        <w:ind w:left="0"/>
        <w:jc w:val="both"/>
      </w:pPr>
      <w:r>
        <w:rPr>
          <w:rFonts w:ascii="Times New Roman"/>
          <w:b w:val="false"/>
          <w:i w:val="false"/>
          <w:color w:val="000000"/>
          <w:sz w:val="28"/>
        </w:rPr>
        <w:t>
      50. Экспертный совет направляет в Комиссию соответствующего уровня листы оценивания портфолио педагогов на присвоение (подтверждение) квалификационных категорий и рекомендации по итогам комплексного аналитического обобщения результатов деятельности по форме согласно приложению 17 к настоящим Правилам (до 1 июля текущего календарного года).</w:t>
      </w:r>
    </w:p>
    <w:bookmarkEnd w:id="214"/>
    <w:bookmarkStart w:name="z259" w:id="215"/>
    <w:p>
      <w:pPr>
        <w:spacing w:after="0"/>
        <w:ind w:left="0"/>
        <w:jc w:val="both"/>
      </w:pPr>
      <w:r>
        <w:rPr>
          <w:rFonts w:ascii="Times New Roman"/>
          <w:b w:val="false"/>
          <w:i w:val="false"/>
          <w:color w:val="000000"/>
          <w:sz w:val="28"/>
        </w:rPr>
        <w:t xml:space="preserve">
      51. Комиссия проводит комплексное аналитическое обобщение результатов деятельности в период с января по август соответствующего года. </w:t>
      </w:r>
    </w:p>
    <w:bookmarkEnd w:id="215"/>
    <w:bookmarkStart w:name="z260" w:id="216"/>
    <w:p>
      <w:pPr>
        <w:spacing w:after="0"/>
        <w:ind w:left="0"/>
        <w:jc w:val="both"/>
      </w:pPr>
      <w:r>
        <w:rPr>
          <w:rFonts w:ascii="Times New Roman"/>
          <w:b w:val="false"/>
          <w:i w:val="false"/>
          <w:color w:val="000000"/>
          <w:sz w:val="28"/>
        </w:rPr>
        <w:t>
      52. Члены Комиссии заполняют листы оценивания материалов (портфолио) педагогов согласно приложению 15 к настоящим Правилам. 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 заполняется в соответствии с листом наблюдения согласно приложению 16 к настоящим Правилам.</w:t>
      </w:r>
    </w:p>
    <w:bookmarkEnd w:id="216"/>
    <w:bookmarkStart w:name="z261" w:id="217"/>
    <w:p>
      <w:pPr>
        <w:spacing w:after="0"/>
        <w:ind w:left="0"/>
        <w:jc w:val="both"/>
      </w:pPr>
      <w:r>
        <w:rPr>
          <w:rFonts w:ascii="Times New Roman"/>
          <w:b w:val="false"/>
          <w:i w:val="false"/>
          <w:color w:val="000000"/>
          <w:sz w:val="28"/>
        </w:rPr>
        <w:t>
      53. При рассмотрении материалов (портфолио) педагога ведется аудио- или видеозапись, которая хранится в аттестующем органе не менее одного года.</w:t>
      </w:r>
    </w:p>
    <w:bookmarkEnd w:id="217"/>
    <w:bookmarkStart w:name="z262" w:id="218"/>
    <w:p>
      <w:pPr>
        <w:spacing w:after="0"/>
        <w:ind w:left="0"/>
        <w:jc w:val="both"/>
      </w:pPr>
      <w:r>
        <w:rPr>
          <w:rFonts w:ascii="Times New Roman"/>
          <w:b w:val="false"/>
          <w:i w:val="false"/>
          <w:color w:val="000000"/>
          <w:sz w:val="28"/>
        </w:rPr>
        <w:t>
      54. При комплексном обобщении результатов деятельности педагогов всех должностей, имеющих 30 (тридцать) и более лет педагогического стажа по профилю, при подтверждении квалификационной категории, прохождение ОЗП не требуется.</w:t>
      </w:r>
    </w:p>
    <w:bookmarkEnd w:id="218"/>
    <w:bookmarkStart w:name="z263" w:id="219"/>
    <w:p>
      <w:pPr>
        <w:spacing w:after="0"/>
        <w:ind w:left="0"/>
        <w:jc w:val="both"/>
      </w:pPr>
      <w:r>
        <w:rPr>
          <w:rFonts w:ascii="Times New Roman"/>
          <w:b w:val="false"/>
          <w:i w:val="false"/>
          <w:color w:val="000000"/>
          <w:sz w:val="28"/>
        </w:rPr>
        <w:t>
      55. Педагогу, в случае соответствия материалов комплексного аналитического обобщения результатов деятельности на заявляемую квалификационную категорию, но не достижения порогового уровня прохождения ОЗП, присваивается квалификационная категория:</w:t>
      </w:r>
    </w:p>
    <w:bookmarkEnd w:id="219"/>
    <w:bookmarkStart w:name="z264" w:id="220"/>
    <w:p>
      <w:pPr>
        <w:spacing w:after="0"/>
        <w:ind w:left="0"/>
        <w:jc w:val="both"/>
      </w:pPr>
      <w:r>
        <w:rPr>
          <w:rFonts w:ascii="Times New Roman"/>
          <w:b w:val="false"/>
          <w:i w:val="false"/>
          <w:color w:val="000000"/>
          <w:sz w:val="28"/>
        </w:rPr>
        <w:t>
      на один уровень ниже при подтверждении квалификационной категории;</w:t>
      </w:r>
    </w:p>
    <w:bookmarkEnd w:id="220"/>
    <w:bookmarkStart w:name="z265" w:id="221"/>
    <w:p>
      <w:pPr>
        <w:spacing w:after="0"/>
        <w:ind w:left="0"/>
        <w:jc w:val="both"/>
      </w:pPr>
      <w:r>
        <w:rPr>
          <w:rFonts w:ascii="Times New Roman"/>
          <w:b w:val="false"/>
          <w:i w:val="false"/>
          <w:color w:val="000000"/>
          <w:sz w:val="28"/>
        </w:rPr>
        <w:t>
      не выше результатов ОЗП при присвоении квалификационной категории.</w:t>
      </w:r>
    </w:p>
    <w:bookmarkEnd w:id="221"/>
    <w:bookmarkStart w:name="z266" w:id="222"/>
    <w:p>
      <w:pPr>
        <w:spacing w:after="0"/>
        <w:ind w:left="0"/>
        <w:jc w:val="both"/>
      </w:pPr>
      <w:r>
        <w:rPr>
          <w:rFonts w:ascii="Times New Roman"/>
          <w:b w:val="false"/>
          <w:i w:val="false"/>
          <w:color w:val="000000"/>
          <w:sz w:val="28"/>
        </w:rPr>
        <w:t xml:space="preserve">
      56. Присвоение (подтверждение) квалификационной категории осуществляется в соответствии с квалификационными характеристиками и профессиональным стандартом с соблюдением сроков прохождения и принципа последовательности квалификационной категории: </w:t>
      </w:r>
    </w:p>
    <w:bookmarkEnd w:id="222"/>
    <w:bookmarkStart w:name="z267" w:id="223"/>
    <w:p>
      <w:pPr>
        <w:spacing w:after="0"/>
        <w:ind w:left="0"/>
        <w:jc w:val="both"/>
      </w:pPr>
      <w:r>
        <w:rPr>
          <w:rFonts w:ascii="Times New Roman"/>
          <w:b w:val="false"/>
          <w:i w:val="false"/>
          <w:color w:val="000000"/>
          <w:sz w:val="28"/>
        </w:rPr>
        <w:t>
      1) на квалификационную категорию "педагог":</w:t>
      </w:r>
    </w:p>
    <w:bookmarkEnd w:id="223"/>
    <w:bookmarkStart w:name="z268" w:id="224"/>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имеющие документ о переподготовке, имеющие педагогический стаж по профилю не менее одного года;</w:t>
      </w:r>
    </w:p>
    <w:bookmarkEnd w:id="224"/>
    <w:bookmarkStart w:name="z269" w:id="225"/>
    <w:p>
      <w:pPr>
        <w:spacing w:after="0"/>
        <w:ind w:left="0"/>
        <w:jc w:val="both"/>
      </w:pPr>
      <w:r>
        <w:rPr>
          <w:rFonts w:ascii="Times New Roman"/>
          <w:b w:val="false"/>
          <w:i w:val="false"/>
          <w:color w:val="000000"/>
          <w:sz w:val="28"/>
        </w:rPr>
        <w:t>
      "педагог-стажер", прошедший ОЗП, в том числе:</w:t>
      </w:r>
    </w:p>
    <w:bookmarkEnd w:id="225"/>
    <w:bookmarkStart w:name="z270" w:id="226"/>
    <w:p>
      <w:pPr>
        <w:spacing w:after="0"/>
        <w:ind w:left="0"/>
        <w:jc w:val="both"/>
      </w:pPr>
      <w:r>
        <w:rPr>
          <w:rFonts w:ascii="Times New Roman"/>
          <w:b w:val="false"/>
          <w:i w:val="false"/>
          <w:color w:val="000000"/>
          <w:sz w:val="28"/>
        </w:rPr>
        <w:t>
      возобновившие работу в педагогической должности (срок возобновления на педагогическую должность не более 5 (пяти) лет при общем педагогическом стаже по соответствующему профилю не менее 1 (одного) года) и не имеющие квалификационной категории;</w:t>
      </w:r>
    </w:p>
    <w:bookmarkEnd w:id="226"/>
    <w:bookmarkStart w:name="z271" w:id="227"/>
    <w:p>
      <w:pPr>
        <w:spacing w:after="0"/>
        <w:ind w:left="0"/>
        <w:jc w:val="both"/>
      </w:pPr>
      <w:r>
        <w:rPr>
          <w:rFonts w:ascii="Times New Roman"/>
          <w:b w:val="false"/>
          <w:i w:val="false"/>
          <w:color w:val="000000"/>
          <w:sz w:val="28"/>
        </w:rPr>
        <w:t>
      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высших учебных заведений;</w:t>
      </w:r>
    </w:p>
    <w:bookmarkEnd w:id="227"/>
    <w:bookmarkStart w:name="z272" w:id="228"/>
    <w:p>
      <w:pPr>
        <w:spacing w:after="0"/>
        <w:ind w:left="0"/>
        <w:jc w:val="both"/>
      </w:pPr>
      <w:r>
        <w:rPr>
          <w:rFonts w:ascii="Times New Roman"/>
          <w:b w:val="false"/>
          <w:i w:val="false"/>
          <w:color w:val="000000"/>
          <w:sz w:val="28"/>
        </w:rPr>
        <w:t>
      находившиеся на обучении (стажировке) по специальности за пределами Республики Казахстан;</w:t>
      </w:r>
    </w:p>
    <w:bookmarkEnd w:id="228"/>
    <w:bookmarkStart w:name="z273" w:id="229"/>
    <w:p>
      <w:pPr>
        <w:spacing w:after="0"/>
        <w:ind w:left="0"/>
        <w:jc w:val="both"/>
      </w:pPr>
      <w:r>
        <w:rPr>
          <w:rFonts w:ascii="Times New Roman"/>
          <w:b w:val="false"/>
          <w:i w:val="false"/>
          <w:color w:val="000000"/>
          <w:sz w:val="28"/>
        </w:rPr>
        <w:t>
       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bookmarkEnd w:id="229"/>
    <w:bookmarkStart w:name="z274" w:id="230"/>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имеющие документ о переподготовке, принятые в организации образования в должности педагога в срок c 1 января 2022 года включительно, не имеющие квалификационной категории;</w:t>
      </w:r>
    </w:p>
    <w:bookmarkEnd w:id="230"/>
    <w:bookmarkStart w:name="z275" w:id="231"/>
    <w:p>
      <w:pPr>
        <w:spacing w:after="0"/>
        <w:ind w:left="0"/>
        <w:jc w:val="both"/>
      </w:pPr>
      <w:r>
        <w:rPr>
          <w:rFonts w:ascii="Times New Roman"/>
          <w:b w:val="false"/>
          <w:i w:val="false"/>
          <w:color w:val="000000"/>
          <w:sz w:val="28"/>
        </w:rPr>
        <w:t>
      имеющие профессиональный стаж в системе дополнительного образования 5 (пять) и более лет;</w:t>
      </w:r>
    </w:p>
    <w:bookmarkEnd w:id="231"/>
    <w:bookmarkStart w:name="z276" w:id="232"/>
    <w:p>
      <w:pPr>
        <w:spacing w:after="0"/>
        <w:ind w:left="0"/>
        <w:jc w:val="both"/>
      </w:pPr>
      <w:r>
        <w:rPr>
          <w:rFonts w:ascii="Times New Roman"/>
          <w:b w:val="false"/>
          <w:i w:val="false"/>
          <w:color w:val="000000"/>
          <w:sz w:val="28"/>
        </w:rPr>
        <w:t>
      знает содержание учебного предмета, современные подходы педагогики и психологии для индивидуального развития обучающихся (воспитанников);</w:t>
      </w:r>
    </w:p>
    <w:bookmarkEnd w:id="232"/>
    <w:bookmarkStart w:name="z277" w:id="233"/>
    <w:p>
      <w:pPr>
        <w:spacing w:after="0"/>
        <w:ind w:left="0"/>
        <w:jc w:val="both"/>
      </w:pPr>
      <w:r>
        <w:rPr>
          <w:rFonts w:ascii="Times New Roman"/>
          <w:b w:val="false"/>
          <w:i w:val="false"/>
          <w:color w:val="000000"/>
          <w:sz w:val="28"/>
        </w:rPr>
        <w:t>
      осуществляет планирование, владеет различными методами, стратегиями преподавания и инструментами оценивания;</w:t>
      </w:r>
    </w:p>
    <w:bookmarkEnd w:id="233"/>
    <w:bookmarkStart w:name="z278" w:id="234"/>
    <w:p>
      <w:pPr>
        <w:spacing w:after="0"/>
        <w:ind w:left="0"/>
        <w:jc w:val="both"/>
      </w:pPr>
      <w:r>
        <w:rPr>
          <w:rFonts w:ascii="Times New Roman"/>
          <w:b w:val="false"/>
          <w:i w:val="false"/>
          <w:color w:val="000000"/>
          <w:sz w:val="28"/>
        </w:rPr>
        <w:t>
      проводит урок (занятие, деятельность, мероприятия) с учетом принципов познавательного (образовательного) процесса и достигает ожидаемых результатов, осуществляет индивидуальный подход с учетом потребностей обучающихся (воспитанников);</w:t>
      </w:r>
    </w:p>
    <w:bookmarkEnd w:id="234"/>
    <w:bookmarkStart w:name="z279" w:id="235"/>
    <w:p>
      <w:pPr>
        <w:spacing w:after="0"/>
        <w:ind w:left="0"/>
        <w:jc w:val="both"/>
      </w:pPr>
      <w:r>
        <w:rPr>
          <w:rFonts w:ascii="Times New Roman"/>
          <w:b w:val="false"/>
          <w:i w:val="false"/>
          <w:color w:val="000000"/>
          <w:sz w:val="28"/>
        </w:rPr>
        <w:t>
      принимает участие в мероприятиях на уровне организации образования;</w:t>
      </w:r>
    </w:p>
    <w:bookmarkEnd w:id="235"/>
    <w:bookmarkStart w:name="z280" w:id="236"/>
    <w:p>
      <w:pPr>
        <w:spacing w:after="0"/>
        <w:ind w:left="0"/>
        <w:jc w:val="both"/>
      </w:pPr>
      <w:r>
        <w:rPr>
          <w:rFonts w:ascii="Times New Roman"/>
          <w:b w:val="false"/>
          <w:i w:val="false"/>
          <w:color w:val="000000"/>
          <w:sz w:val="28"/>
        </w:rPr>
        <w:t>
      информирует родителей (законных представителей) о результатах обучения (воспитания), обсуждает с коллегами успеваемость (развитие) обучающихся (воспитанников);</w:t>
      </w:r>
    </w:p>
    <w:bookmarkEnd w:id="236"/>
    <w:bookmarkStart w:name="z281" w:id="237"/>
    <w:p>
      <w:pPr>
        <w:spacing w:after="0"/>
        <w:ind w:left="0"/>
        <w:jc w:val="both"/>
      </w:pPr>
      <w:r>
        <w:rPr>
          <w:rFonts w:ascii="Times New Roman"/>
          <w:b w:val="false"/>
          <w:i w:val="false"/>
          <w:color w:val="000000"/>
          <w:sz w:val="28"/>
        </w:rPr>
        <w:t>
      определяет собственные потребности в улучшении практики обучения, взаимодействует с коллегами;</w:t>
      </w:r>
    </w:p>
    <w:bookmarkEnd w:id="237"/>
    <w:bookmarkStart w:name="z282" w:id="238"/>
    <w:p>
      <w:pPr>
        <w:spacing w:after="0"/>
        <w:ind w:left="0"/>
        <w:jc w:val="both"/>
      </w:pPr>
      <w:r>
        <w:rPr>
          <w:rFonts w:ascii="Times New Roman"/>
          <w:b w:val="false"/>
          <w:i w:val="false"/>
          <w:color w:val="000000"/>
          <w:sz w:val="28"/>
        </w:rPr>
        <w:t xml:space="preserve">
      соблюдает нормы безопасной и благоприятной образовательной (развивающей) среды, этические нормы; </w:t>
      </w:r>
    </w:p>
    <w:bookmarkEnd w:id="238"/>
    <w:bookmarkStart w:name="z283" w:id="239"/>
    <w:p>
      <w:pPr>
        <w:spacing w:after="0"/>
        <w:ind w:left="0"/>
        <w:jc w:val="both"/>
      </w:pPr>
      <w:r>
        <w:rPr>
          <w:rFonts w:ascii="Times New Roman"/>
          <w:b w:val="false"/>
          <w:i w:val="false"/>
          <w:color w:val="000000"/>
          <w:sz w:val="28"/>
        </w:rPr>
        <w:t>
      2) на квалификационную категорию "педагог-модератор":</w:t>
      </w:r>
    </w:p>
    <w:bookmarkEnd w:id="239"/>
    <w:bookmarkStart w:name="z284" w:id="240"/>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двух лет, имеющие следующие профессиональные компетенции:</w:t>
      </w:r>
    </w:p>
    <w:bookmarkEnd w:id="240"/>
    <w:bookmarkStart w:name="z285" w:id="241"/>
    <w:p>
      <w:pPr>
        <w:spacing w:after="0"/>
        <w:ind w:left="0"/>
        <w:jc w:val="both"/>
      </w:pPr>
      <w:r>
        <w:rPr>
          <w:rFonts w:ascii="Times New Roman"/>
          <w:b w:val="false"/>
          <w:i w:val="false"/>
          <w:color w:val="000000"/>
          <w:sz w:val="28"/>
        </w:rPr>
        <w:t>
      планирует и проводит урок (занятие, деятельность, мероприятие) с учетом индивидуальных особенностей и потребностей обучающихся (воспитанников) и определяет необходимые методики и инструменты оценивания для достижения ожидаемых результатов;</w:t>
      </w:r>
    </w:p>
    <w:bookmarkEnd w:id="241"/>
    <w:bookmarkStart w:name="z286" w:id="242"/>
    <w:p>
      <w:pPr>
        <w:spacing w:after="0"/>
        <w:ind w:left="0"/>
        <w:jc w:val="both"/>
      </w:pPr>
      <w:r>
        <w:rPr>
          <w:rFonts w:ascii="Times New Roman"/>
          <w:b w:val="false"/>
          <w:i w:val="false"/>
          <w:color w:val="000000"/>
          <w:sz w:val="28"/>
        </w:rPr>
        <w:t>
      поддерживает безопасную и благоприятную образовательную (развивающую) среду, применяет этические нормы в своей работе;</w:t>
      </w:r>
    </w:p>
    <w:bookmarkEnd w:id="242"/>
    <w:bookmarkStart w:name="z287" w:id="243"/>
    <w:p>
      <w:pPr>
        <w:spacing w:after="0"/>
        <w:ind w:left="0"/>
        <w:jc w:val="both"/>
      </w:pPr>
      <w:r>
        <w:rPr>
          <w:rFonts w:ascii="Times New Roman"/>
          <w:b w:val="false"/>
          <w:i w:val="false"/>
          <w:color w:val="000000"/>
          <w:sz w:val="28"/>
        </w:rPr>
        <w:t>
      обсуждает с обучающимися (воспитанниками и родителями (законными представителями) результаты преподавания (обучения, воспитания) и пути улучшения;</w:t>
      </w:r>
    </w:p>
    <w:bookmarkEnd w:id="243"/>
    <w:bookmarkStart w:name="z288" w:id="244"/>
    <w:p>
      <w:pPr>
        <w:spacing w:after="0"/>
        <w:ind w:left="0"/>
        <w:jc w:val="both"/>
      </w:pPr>
      <w:r>
        <w:rPr>
          <w:rFonts w:ascii="Times New Roman"/>
          <w:b w:val="false"/>
          <w:i w:val="false"/>
          <w:color w:val="000000"/>
          <w:sz w:val="28"/>
        </w:rPr>
        <w:t>
      анализирует собственную практику и актуальные результаты практики коллег, учитывающих индивидуальные способности и потребности обучающихся (воспитанников);</w:t>
      </w:r>
    </w:p>
    <w:bookmarkEnd w:id="244"/>
    <w:bookmarkStart w:name="z289" w:id="245"/>
    <w:p>
      <w:pPr>
        <w:spacing w:after="0"/>
        <w:ind w:left="0"/>
        <w:jc w:val="both"/>
      </w:pPr>
      <w:r>
        <w:rPr>
          <w:rFonts w:ascii="Times New Roman"/>
          <w:b w:val="false"/>
          <w:i w:val="false"/>
          <w:color w:val="000000"/>
          <w:sz w:val="28"/>
        </w:rPr>
        <w:t>
      имеет участников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bookmarkEnd w:id="245"/>
    <w:bookmarkStart w:name="z290" w:id="246"/>
    <w:p>
      <w:pPr>
        <w:spacing w:after="0"/>
        <w:ind w:left="0"/>
        <w:jc w:val="both"/>
      </w:pPr>
      <w:r>
        <w:rPr>
          <w:rFonts w:ascii="Times New Roman"/>
          <w:b w:val="false"/>
          <w:i w:val="false"/>
          <w:color w:val="000000"/>
          <w:sz w:val="28"/>
        </w:rPr>
        <w:t>
      является участником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bookmarkEnd w:id="246"/>
    <w:bookmarkStart w:name="z291" w:id="247"/>
    <w:p>
      <w:pPr>
        <w:spacing w:after="0"/>
        <w:ind w:left="0"/>
        <w:jc w:val="both"/>
      </w:pPr>
      <w:r>
        <w:rPr>
          <w:rFonts w:ascii="Times New Roman"/>
          <w:b w:val="false"/>
          <w:i w:val="false"/>
          <w:color w:val="000000"/>
          <w:sz w:val="28"/>
        </w:rPr>
        <w:t xml:space="preserve">
      3) на квалификационную категорию "педагог-эксперт": </w:t>
      </w:r>
    </w:p>
    <w:bookmarkEnd w:id="247"/>
    <w:bookmarkStart w:name="z292" w:id="248"/>
    <w:p>
      <w:pPr>
        <w:spacing w:after="0"/>
        <w:ind w:left="0"/>
        <w:jc w:val="both"/>
      </w:pPr>
      <w:r>
        <w:rPr>
          <w:rFonts w:ascii="Times New Roman"/>
          <w:b w:val="false"/>
          <w:i w:val="false"/>
          <w:color w:val="000000"/>
          <w:sz w:val="28"/>
        </w:rPr>
        <w:t xml:space="preserve">
      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трех лет, имеющие следующие профессиональные компетенции: </w:t>
      </w:r>
    </w:p>
    <w:bookmarkEnd w:id="248"/>
    <w:bookmarkStart w:name="z293" w:id="249"/>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"педагог-модератор", кроме того:</w:t>
      </w:r>
    </w:p>
    <w:bookmarkEnd w:id="249"/>
    <w:bookmarkStart w:name="z294" w:id="250"/>
    <w:p>
      <w:pPr>
        <w:spacing w:after="0"/>
        <w:ind w:left="0"/>
        <w:jc w:val="both"/>
      </w:pPr>
      <w:r>
        <w:rPr>
          <w:rFonts w:ascii="Times New Roman"/>
          <w:b w:val="false"/>
          <w:i w:val="false"/>
          <w:color w:val="000000"/>
          <w:sz w:val="28"/>
        </w:rPr>
        <w:t>
      планирует и применяет межпредметные (междисциплинарные) связи, технологии и стратегии оценивания, учитывает индивидуальные способности и потребности;</w:t>
      </w:r>
    </w:p>
    <w:bookmarkEnd w:id="250"/>
    <w:bookmarkStart w:name="z295" w:id="251"/>
    <w:p>
      <w:pPr>
        <w:spacing w:after="0"/>
        <w:ind w:left="0"/>
        <w:jc w:val="both"/>
      </w:pPr>
      <w:r>
        <w:rPr>
          <w:rFonts w:ascii="Times New Roman"/>
          <w:b w:val="false"/>
          <w:i w:val="false"/>
          <w:color w:val="000000"/>
          <w:sz w:val="28"/>
        </w:rPr>
        <w:t>
      обеспечивает безопасную и благоприятную образовательную (развивающую) среду, руководствуется высокими этическими нормами в своей работе;</w:t>
      </w:r>
    </w:p>
    <w:bookmarkEnd w:id="251"/>
    <w:bookmarkStart w:name="z296" w:id="252"/>
    <w:p>
      <w:pPr>
        <w:spacing w:after="0"/>
        <w:ind w:left="0"/>
        <w:jc w:val="both"/>
      </w:pPr>
      <w:r>
        <w:rPr>
          <w:rFonts w:ascii="Times New Roman"/>
          <w:b w:val="false"/>
          <w:i w:val="false"/>
          <w:color w:val="000000"/>
          <w:sz w:val="28"/>
        </w:rPr>
        <w:t>
      оценивает и отслеживает прогресс и развитие способностей, обучающихся (воспитанников);</w:t>
      </w:r>
    </w:p>
    <w:bookmarkEnd w:id="252"/>
    <w:bookmarkStart w:name="z297" w:id="253"/>
    <w:p>
      <w:pPr>
        <w:spacing w:after="0"/>
        <w:ind w:left="0"/>
        <w:jc w:val="both"/>
      </w:pPr>
      <w:r>
        <w:rPr>
          <w:rFonts w:ascii="Times New Roman"/>
          <w:b w:val="false"/>
          <w:i w:val="false"/>
          <w:color w:val="000000"/>
          <w:sz w:val="28"/>
        </w:rPr>
        <w:t>
      оценивает результаты собственной практики и актуальные исследования коллег по развитию индивидуальных способностей и потребностей обучающихся (воспитанников);</w:t>
      </w:r>
    </w:p>
    <w:bookmarkEnd w:id="253"/>
    <w:bookmarkStart w:name="z298" w:id="254"/>
    <w:p>
      <w:pPr>
        <w:spacing w:after="0"/>
        <w:ind w:left="0"/>
        <w:jc w:val="both"/>
      </w:pPr>
      <w:r>
        <w:rPr>
          <w:rFonts w:ascii="Times New Roman"/>
          <w:b w:val="false"/>
          <w:i w:val="false"/>
          <w:color w:val="000000"/>
          <w:sz w:val="28"/>
        </w:rPr>
        <w:t>
      осуществляет методическую поддержку коллег через различные формы работы на уровне района/города (города областного значения);</w:t>
      </w:r>
    </w:p>
    <w:bookmarkEnd w:id="254"/>
    <w:bookmarkStart w:name="z299" w:id="255"/>
    <w:p>
      <w:pPr>
        <w:spacing w:after="0"/>
        <w:ind w:left="0"/>
        <w:jc w:val="both"/>
      </w:pPr>
      <w:r>
        <w:rPr>
          <w:rFonts w:ascii="Times New Roman"/>
          <w:b w:val="false"/>
          <w:i w:val="false"/>
          <w:color w:val="000000"/>
          <w:sz w:val="28"/>
        </w:rPr>
        <w:t>
      имеет участников конкурсов, соревнований на уровне района/города (города областного значения) в соответствии с Перечнем, утвержденным уполномоченным органом в области образования,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p>
    <w:bookmarkEnd w:id="255"/>
    <w:bookmarkStart w:name="z300" w:id="256"/>
    <w:p>
      <w:pPr>
        <w:spacing w:after="0"/>
        <w:ind w:left="0"/>
        <w:jc w:val="both"/>
      </w:pPr>
      <w:r>
        <w:rPr>
          <w:rFonts w:ascii="Times New Roman"/>
          <w:b w:val="false"/>
          <w:i w:val="false"/>
          <w:color w:val="000000"/>
          <w:sz w:val="28"/>
        </w:rPr>
        <w:t>
      является участником конкурсов профессионального мастерства на уровне района,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p>
    <w:bookmarkEnd w:id="256"/>
    <w:bookmarkStart w:name="z301" w:id="257"/>
    <w:p>
      <w:pPr>
        <w:spacing w:after="0"/>
        <w:ind w:left="0"/>
        <w:jc w:val="both"/>
      </w:pPr>
      <w:r>
        <w:rPr>
          <w:rFonts w:ascii="Times New Roman"/>
          <w:b w:val="false"/>
          <w:i w:val="false"/>
          <w:color w:val="000000"/>
          <w:sz w:val="28"/>
        </w:rPr>
        <w:t>
      4) на квалификационную категорию "педагог-исследователь":</w:t>
      </w:r>
    </w:p>
    <w:bookmarkEnd w:id="257"/>
    <w:bookmarkStart w:name="z302" w:id="258"/>
    <w:p>
      <w:pPr>
        <w:spacing w:after="0"/>
        <w:ind w:left="0"/>
        <w:jc w:val="both"/>
      </w:pPr>
      <w:r>
        <w:rPr>
          <w:rFonts w:ascii="Times New Roman"/>
          <w:b w:val="false"/>
          <w:i w:val="false"/>
          <w:color w:val="000000"/>
          <w:sz w:val="28"/>
        </w:rPr>
        <w:t>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имеющие следующие профессиональные компетенции:</w:t>
      </w:r>
    </w:p>
    <w:bookmarkEnd w:id="258"/>
    <w:bookmarkStart w:name="z303" w:id="259"/>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"педагог-эксперт", кроме того:</w:t>
      </w:r>
    </w:p>
    <w:bookmarkEnd w:id="259"/>
    <w:bookmarkStart w:name="z304" w:id="260"/>
    <w:p>
      <w:pPr>
        <w:spacing w:after="0"/>
        <w:ind w:left="0"/>
        <w:jc w:val="both"/>
      </w:pPr>
      <w:r>
        <w:rPr>
          <w:rFonts w:ascii="Times New Roman"/>
          <w:b w:val="false"/>
          <w:i w:val="false"/>
          <w:color w:val="000000"/>
          <w:sz w:val="28"/>
        </w:rPr>
        <w:t>
      реализует интегрированный процесс преподавания (обучения, воспитания) на основе авторских технологий и стратегий оценивания;</w:t>
      </w:r>
    </w:p>
    <w:bookmarkEnd w:id="260"/>
    <w:bookmarkStart w:name="z305" w:id="261"/>
    <w:p>
      <w:pPr>
        <w:spacing w:after="0"/>
        <w:ind w:left="0"/>
        <w:jc w:val="both"/>
      </w:pPr>
      <w:r>
        <w:rPr>
          <w:rFonts w:ascii="Times New Roman"/>
          <w:b w:val="false"/>
          <w:i w:val="false"/>
          <w:color w:val="000000"/>
          <w:sz w:val="28"/>
        </w:rPr>
        <w:t>
      управляет безопасной и благоприятной образовательной (развивающей) средой, поддерживает коллег в понимании этических норм;</w:t>
      </w:r>
    </w:p>
    <w:bookmarkEnd w:id="261"/>
    <w:bookmarkStart w:name="z306" w:id="262"/>
    <w:p>
      <w:pPr>
        <w:spacing w:after="0"/>
        <w:ind w:left="0"/>
        <w:jc w:val="both"/>
      </w:pPr>
      <w:r>
        <w:rPr>
          <w:rFonts w:ascii="Times New Roman"/>
          <w:b w:val="false"/>
          <w:i w:val="false"/>
          <w:color w:val="000000"/>
          <w:sz w:val="28"/>
        </w:rPr>
        <w:t>
      разрабатывает для педагогического сообщества рекомендации по использованию результатов мониторинга развития обучающихся (воспитанников);</w:t>
      </w:r>
    </w:p>
    <w:bookmarkEnd w:id="262"/>
    <w:bookmarkStart w:name="z307" w:id="263"/>
    <w:p>
      <w:pPr>
        <w:spacing w:after="0"/>
        <w:ind w:left="0"/>
        <w:jc w:val="both"/>
      </w:pPr>
      <w:r>
        <w:rPr>
          <w:rFonts w:ascii="Times New Roman"/>
          <w:b w:val="false"/>
          <w:i w:val="false"/>
          <w:color w:val="000000"/>
          <w:sz w:val="28"/>
        </w:rPr>
        <w:t>
      исследует урок (занятие, деятельность, мероприятие) вместе с коллегами и распространяет результаты исследования для улучшения практики обучения (воспитания) в организации образования;</w:t>
      </w:r>
    </w:p>
    <w:bookmarkEnd w:id="263"/>
    <w:bookmarkStart w:name="z308" w:id="264"/>
    <w:p>
      <w:pPr>
        <w:spacing w:after="0"/>
        <w:ind w:left="0"/>
        <w:jc w:val="both"/>
      </w:pPr>
      <w:r>
        <w:rPr>
          <w:rFonts w:ascii="Times New Roman"/>
          <w:b w:val="false"/>
          <w:i w:val="false"/>
          <w:color w:val="000000"/>
          <w:sz w:val="28"/>
        </w:rPr>
        <w:t xml:space="preserve">
      транслирует опыт на уровне области (с охватом не менее 3 (трех) районов/ городов);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w:t>
      </w:r>
    </w:p>
    <w:bookmarkEnd w:id="264"/>
    <w:bookmarkStart w:name="z309" w:id="265"/>
    <w:p>
      <w:pPr>
        <w:spacing w:after="0"/>
        <w:ind w:left="0"/>
        <w:jc w:val="both"/>
      </w:pPr>
      <w:r>
        <w:rPr>
          <w:rFonts w:ascii="Times New Roman"/>
          <w:b w:val="false"/>
          <w:i w:val="false"/>
          <w:color w:val="000000"/>
          <w:sz w:val="28"/>
        </w:rPr>
        <w:t>
      разрабатывает и внедряет учебно-методические комплексы, программы, рекомендованные учебно-методическим советом при управлении образования;</w:t>
      </w:r>
    </w:p>
    <w:bookmarkEnd w:id="265"/>
    <w:bookmarkStart w:name="z310" w:id="266"/>
    <w:p>
      <w:pPr>
        <w:spacing w:after="0"/>
        <w:ind w:left="0"/>
        <w:jc w:val="both"/>
      </w:pPr>
      <w:r>
        <w:rPr>
          <w:rFonts w:ascii="Times New Roman"/>
          <w:b w:val="false"/>
          <w:i w:val="false"/>
          <w:color w:val="000000"/>
          <w:sz w:val="28"/>
        </w:rPr>
        <w:t>
      осуществляет наставничество;</w:t>
      </w:r>
    </w:p>
    <w:bookmarkEnd w:id="266"/>
    <w:bookmarkStart w:name="z311" w:id="267"/>
    <w:p>
      <w:pPr>
        <w:spacing w:after="0"/>
        <w:ind w:left="0"/>
        <w:jc w:val="both"/>
      </w:pPr>
      <w:r>
        <w:rPr>
          <w:rFonts w:ascii="Times New Roman"/>
          <w:b w:val="false"/>
          <w:i w:val="false"/>
          <w:color w:val="000000"/>
          <w:sz w:val="28"/>
        </w:rPr>
        <w:t>
      является участником конкурсов профессионального мастерства на уровне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уполномоченным органом соответствующей отрасли, согласованного с уполномоченным органом в области образования, или является тренером по повышению квалификации педагогов (с действующим сертификатом);</w:t>
      </w:r>
    </w:p>
    <w:bookmarkEnd w:id="267"/>
    <w:bookmarkStart w:name="z312" w:id="268"/>
    <w:p>
      <w:pPr>
        <w:spacing w:after="0"/>
        <w:ind w:left="0"/>
        <w:jc w:val="both"/>
      </w:pPr>
      <w:r>
        <w:rPr>
          <w:rFonts w:ascii="Times New Roman"/>
          <w:b w:val="false"/>
          <w:i w:val="false"/>
          <w:color w:val="000000"/>
          <w:sz w:val="28"/>
        </w:rPr>
        <w:t>
      имеет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уполномоченного органа соответствующей отрасли, согласованного с уполномоченным органом в области образования;</w:t>
      </w:r>
    </w:p>
    <w:bookmarkEnd w:id="268"/>
    <w:bookmarkStart w:name="z313" w:id="269"/>
    <w:p>
      <w:pPr>
        <w:spacing w:after="0"/>
        <w:ind w:left="0"/>
        <w:jc w:val="both"/>
      </w:pPr>
      <w:r>
        <w:rPr>
          <w:rFonts w:ascii="Times New Roman"/>
          <w:b w:val="false"/>
          <w:i w:val="false"/>
          <w:color w:val="000000"/>
          <w:sz w:val="28"/>
        </w:rPr>
        <w:t>
      5) на квалификационную категорию "педагог-мастер":</w:t>
      </w:r>
    </w:p>
    <w:bookmarkEnd w:id="269"/>
    <w:bookmarkStart w:name="z314" w:id="270"/>
    <w:p>
      <w:pPr>
        <w:spacing w:after="0"/>
        <w:ind w:left="0"/>
        <w:jc w:val="both"/>
      </w:pPr>
      <w:r>
        <w:rPr>
          <w:rFonts w:ascii="Times New Roman"/>
          <w:b w:val="false"/>
          <w:i w:val="false"/>
          <w:color w:val="000000"/>
          <w:sz w:val="28"/>
        </w:rPr>
        <w:t>
      лица, имеющие высшее или послевузовское педагогическое образование по соответствующему профилю, педагогический стаж не менее шести лет, имеющие следующие профессиональные компетенции:</w:t>
      </w:r>
    </w:p>
    <w:bookmarkEnd w:id="270"/>
    <w:bookmarkStart w:name="z315" w:id="271"/>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"педагог-исследователь", кроме того:</w:t>
      </w:r>
    </w:p>
    <w:bookmarkEnd w:id="271"/>
    <w:bookmarkStart w:name="z316" w:id="272"/>
    <w:p>
      <w:pPr>
        <w:spacing w:after="0"/>
        <w:ind w:left="0"/>
        <w:jc w:val="both"/>
      </w:pPr>
      <w:r>
        <w:rPr>
          <w:rFonts w:ascii="Times New Roman"/>
          <w:b w:val="false"/>
          <w:i w:val="false"/>
          <w:color w:val="000000"/>
          <w:sz w:val="28"/>
        </w:rPr>
        <w:t>
      планирует и реализует интегрированный процесс преподавания (обучения, воспитания) с учетом результатов исследований практики;</w:t>
      </w:r>
    </w:p>
    <w:bookmarkEnd w:id="272"/>
    <w:bookmarkStart w:name="z317" w:id="273"/>
    <w:p>
      <w:pPr>
        <w:spacing w:after="0"/>
        <w:ind w:left="0"/>
        <w:jc w:val="both"/>
      </w:pPr>
      <w:r>
        <w:rPr>
          <w:rFonts w:ascii="Times New Roman"/>
          <w:b w:val="false"/>
          <w:i w:val="false"/>
          <w:color w:val="000000"/>
          <w:sz w:val="28"/>
        </w:rPr>
        <w:t>
      транслирует эффективный опыт по созданию безопасной и благоприятной образовательной (развивающей) среды, является примером соблюдения этических норм;</w:t>
      </w:r>
    </w:p>
    <w:bookmarkEnd w:id="273"/>
    <w:bookmarkStart w:name="z318" w:id="274"/>
    <w:p>
      <w:pPr>
        <w:spacing w:after="0"/>
        <w:ind w:left="0"/>
        <w:jc w:val="both"/>
      </w:pPr>
      <w:r>
        <w:rPr>
          <w:rFonts w:ascii="Times New Roman"/>
          <w:b w:val="false"/>
          <w:i w:val="false"/>
          <w:color w:val="000000"/>
          <w:sz w:val="28"/>
        </w:rPr>
        <w:t>
      транслирует опыт эффективного сотрудничества по развитию обучающихся (воспитанников) в педагогическом сообществе;</w:t>
      </w:r>
    </w:p>
    <w:bookmarkEnd w:id="274"/>
    <w:bookmarkStart w:name="z319" w:id="275"/>
    <w:p>
      <w:pPr>
        <w:spacing w:after="0"/>
        <w:ind w:left="0"/>
        <w:jc w:val="both"/>
      </w:pPr>
      <w:r>
        <w:rPr>
          <w:rFonts w:ascii="Times New Roman"/>
          <w:b w:val="false"/>
          <w:i w:val="false"/>
          <w:color w:val="000000"/>
          <w:sz w:val="28"/>
        </w:rPr>
        <w:t xml:space="preserve">
      координирует исследования в организации образования, распространяет результаты в педагогическом сообществе, поддерживает коллег в профессиональном развитии; </w:t>
      </w:r>
    </w:p>
    <w:bookmarkEnd w:id="275"/>
    <w:bookmarkStart w:name="z320" w:id="276"/>
    <w:p>
      <w:pPr>
        <w:spacing w:after="0"/>
        <w:ind w:left="0"/>
        <w:jc w:val="both"/>
      </w:pPr>
      <w:r>
        <w:rPr>
          <w:rFonts w:ascii="Times New Roman"/>
          <w:b w:val="false"/>
          <w:i w:val="false"/>
          <w:color w:val="000000"/>
          <w:sz w:val="28"/>
        </w:rPr>
        <w:t xml:space="preserve">
      разрабатывает и внедряет учебно-методические комплексы или программы или методические материалы, рекомендованные Республиканским учебно-методическим советом при уполномоченном органе в области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уполномоченном органе в области образования; </w:t>
      </w:r>
    </w:p>
    <w:bookmarkEnd w:id="276"/>
    <w:bookmarkStart w:name="z321" w:id="277"/>
    <w:p>
      <w:pPr>
        <w:spacing w:after="0"/>
        <w:ind w:left="0"/>
        <w:jc w:val="both"/>
      </w:pPr>
      <w:r>
        <w:rPr>
          <w:rFonts w:ascii="Times New Roman"/>
          <w:b w:val="false"/>
          <w:i w:val="false"/>
          <w:color w:val="000000"/>
          <w:sz w:val="28"/>
        </w:rPr>
        <w:t>
      является участником конкурсов профессионального мастерства на республиканском или международном уровне в соответствии с Перечнем, утвержденным уполномоченным органом в области образования, или планом уполномоченного органа соответствующей отрасли, согласованного уполномоченным органом в области образования, или является тренером по повышению квалификации педагогов (с действующим сертификатом);</w:t>
      </w:r>
    </w:p>
    <w:bookmarkEnd w:id="277"/>
    <w:bookmarkStart w:name="z322" w:id="278"/>
    <w:p>
      <w:pPr>
        <w:spacing w:after="0"/>
        <w:ind w:left="0"/>
        <w:jc w:val="both"/>
      </w:pPr>
      <w:r>
        <w:rPr>
          <w:rFonts w:ascii="Times New Roman"/>
          <w:b w:val="false"/>
          <w:i w:val="false"/>
          <w:color w:val="000000"/>
          <w:sz w:val="28"/>
        </w:rPr>
        <w:t>
      имеет участников олимпиад, конкурсов, соревнований, чемпионатов на уровне республики или международном уровне в соответствии с перечнем, утвержденным уполномоченным органом в области образования или республиканскими подведомственными организациями или уполномоченным органом соответствующей отрасли;</w:t>
      </w:r>
    </w:p>
    <w:bookmarkEnd w:id="278"/>
    <w:bookmarkStart w:name="z323" w:id="279"/>
    <w:p>
      <w:pPr>
        <w:spacing w:after="0"/>
        <w:ind w:left="0"/>
        <w:jc w:val="both"/>
      </w:pPr>
      <w:r>
        <w:rPr>
          <w:rFonts w:ascii="Times New Roman"/>
          <w:b w:val="false"/>
          <w:i w:val="false"/>
          <w:color w:val="000000"/>
          <w:sz w:val="28"/>
        </w:rPr>
        <w:t>
      транслирует опыт на уровне республики (с охватом не менее 3 областей), проводит мероприятия для педагогов, организованных подведомственными организациями образования республиканского уровня.</w:t>
      </w:r>
    </w:p>
    <w:bookmarkEnd w:id="279"/>
    <w:bookmarkStart w:name="z324" w:id="280"/>
    <w:p>
      <w:pPr>
        <w:spacing w:after="0"/>
        <w:ind w:left="0"/>
        <w:jc w:val="both"/>
      </w:pPr>
      <w:r>
        <w:rPr>
          <w:rFonts w:ascii="Times New Roman"/>
          <w:b w:val="false"/>
          <w:i w:val="false"/>
          <w:color w:val="000000"/>
          <w:sz w:val="28"/>
        </w:rPr>
        <w:t>
      57. Педагоги, имеющие квалификационные категории "вторая категория", "первая категория", "высшая категория" проходят квалификационную оценку, ОЗП, комплексное аналитическое обобщение результатов деятельности для присвоения квалификационной категории "педагог-модератор", "педагог-эксперт", "педагог-исследователь" соответственно.</w:t>
      </w:r>
    </w:p>
    <w:bookmarkEnd w:id="280"/>
    <w:bookmarkStart w:name="z325" w:id="281"/>
    <w:p>
      <w:pPr>
        <w:spacing w:after="0"/>
        <w:ind w:left="0"/>
        <w:jc w:val="both"/>
      </w:pPr>
      <w:r>
        <w:rPr>
          <w:rFonts w:ascii="Times New Roman"/>
          <w:b w:val="false"/>
          <w:i w:val="false"/>
          <w:color w:val="000000"/>
          <w:sz w:val="28"/>
        </w:rPr>
        <w:t xml:space="preserve">
      Педагогам, не прошедшим на заявляемые квалификационные категории, категория присваивается на основании результатов ОЗП. При недостаточном количестве баллов ОЗП для присвоения квалификационной категории "педагог-модератор" педагогу присваивается категория "педагог". </w:t>
      </w:r>
    </w:p>
    <w:bookmarkEnd w:id="281"/>
    <w:bookmarkStart w:name="z326" w:id="282"/>
    <w:p>
      <w:pPr>
        <w:spacing w:after="0"/>
        <w:ind w:left="0"/>
        <w:jc w:val="both"/>
      </w:pPr>
      <w:r>
        <w:rPr>
          <w:rFonts w:ascii="Times New Roman"/>
          <w:b w:val="false"/>
          <w:i w:val="false"/>
          <w:color w:val="000000"/>
          <w:sz w:val="28"/>
        </w:rPr>
        <w:t xml:space="preserve">
      58. Педагоги при очередной аттестации на присвоение (подтверждение) квалификационной категории на основании заявления проходят квалификационную оценку, ОЗП, комплексное аналитическое обобщение результатов деятельности. </w:t>
      </w:r>
    </w:p>
    <w:bookmarkEnd w:id="282"/>
    <w:bookmarkStart w:name="z327" w:id="283"/>
    <w:p>
      <w:pPr>
        <w:spacing w:after="0"/>
        <w:ind w:left="0"/>
        <w:jc w:val="both"/>
      </w:pPr>
      <w:r>
        <w:rPr>
          <w:rFonts w:ascii="Times New Roman"/>
          <w:b w:val="false"/>
          <w:i w:val="false"/>
          <w:color w:val="000000"/>
          <w:sz w:val="28"/>
        </w:rPr>
        <w:t>
      59. На основании заявления педагогов аттестация с сохранением квалификационных категорий не более, чем на два года, осуществляется в следующих случаях:</w:t>
      </w:r>
    </w:p>
    <w:bookmarkEnd w:id="283"/>
    <w:bookmarkStart w:name="z328" w:id="284"/>
    <w:p>
      <w:pPr>
        <w:spacing w:after="0"/>
        <w:ind w:left="0"/>
        <w:jc w:val="both"/>
      </w:pPr>
      <w:r>
        <w:rPr>
          <w:rFonts w:ascii="Times New Roman"/>
          <w:b w:val="false"/>
          <w:i w:val="false"/>
          <w:color w:val="000000"/>
          <w:sz w:val="28"/>
        </w:rPr>
        <w:t>
      1) при временной нетрудоспособности при наличии заболеваний, включенных в Перечень социально значимых заболеваний и заболеваний, представляющих опасность для окружающих, утвержденный уполномоченным органом в сфере здравоохранения;</w:t>
      </w:r>
    </w:p>
    <w:bookmarkEnd w:id="284"/>
    <w:bookmarkStart w:name="z329" w:id="285"/>
    <w:p>
      <w:pPr>
        <w:spacing w:after="0"/>
        <w:ind w:left="0"/>
        <w:jc w:val="both"/>
      </w:pPr>
      <w:r>
        <w:rPr>
          <w:rFonts w:ascii="Times New Roman"/>
          <w:b w:val="false"/>
          <w:i w:val="false"/>
          <w:color w:val="000000"/>
          <w:sz w:val="28"/>
        </w:rPr>
        <w:t>
      2) после выхода из отпуска по беременности и родам, по уходу за ребенком, в том числе для работников, усыновивших (удочеривших) новорожденного ребенка (детей), до достижения им возраста трех лет;</w:t>
      </w:r>
    </w:p>
    <w:bookmarkEnd w:id="285"/>
    <w:bookmarkStart w:name="z330" w:id="286"/>
    <w:p>
      <w:pPr>
        <w:spacing w:after="0"/>
        <w:ind w:left="0"/>
        <w:jc w:val="both"/>
      </w:pPr>
      <w:r>
        <w:rPr>
          <w:rFonts w:ascii="Times New Roman"/>
          <w:b w:val="false"/>
          <w:i w:val="false"/>
          <w:color w:val="000000"/>
          <w:sz w:val="28"/>
        </w:rPr>
        <w:t>
      3) лицам, перешедшим в организации образования из уполномоченного органа в области образования, органов управления образованием, методических кабинетов (центров), организаций повышения квалификации педагогов, институтов повышения квалификации;</w:t>
      </w:r>
    </w:p>
    <w:bookmarkEnd w:id="286"/>
    <w:bookmarkStart w:name="z331" w:id="287"/>
    <w:p>
      <w:pPr>
        <w:spacing w:after="0"/>
        <w:ind w:left="0"/>
        <w:jc w:val="both"/>
      </w:pPr>
      <w:r>
        <w:rPr>
          <w:rFonts w:ascii="Times New Roman"/>
          <w:b w:val="false"/>
          <w:i w:val="false"/>
          <w:color w:val="000000"/>
          <w:sz w:val="28"/>
        </w:rPr>
        <w:t>
      4) лицам, осуществлявшим педагогическую деятельность и прибывшим в Республику Казахстан из стран ближнего и дальнего зарубежья.</w:t>
      </w:r>
    </w:p>
    <w:bookmarkEnd w:id="287"/>
    <w:bookmarkStart w:name="z332" w:id="288"/>
    <w:p>
      <w:pPr>
        <w:spacing w:after="0"/>
        <w:ind w:left="0"/>
        <w:jc w:val="both"/>
      </w:pPr>
      <w:r>
        <w:rPr>
          <w:rFonts w:ascii="Times New Roman"/>
          <w:b w:val="false"/>
          <w:i w:val="false"/>
          <w:color w:val="000000"/>
          <w:sz w:val="28"/>
        </w:rPr>
        <w:t>
      5) в случае, если педагогу остается один год до истечения срока действия квалификационной категории, а педагог переходит в другую организацию образования в пределах Республики Казахстан.</w:t>
      </w:r>
    </w:p>
    <w:bookmarkEnd w:id="288"/>
    <w:bookmarkStart w:name="z333" w:id="289"/>
    <w:p>
      <w:pPr>
        <w:spacing w:after="0"/>
        <w:ind w:left="0"/>
        <w:jc w:val="both"/>
      </w:pPr>
      <w:r>
        <w:rPr>
          <w:rFonts w:ascii="Times New Roman"/>
          <w:b w:val="false"/>
          <w:i w:val="false"/>
          <w:color w:val="000000"/>
          <w:sz w:val="28"/>
        </w:rPr>
        <w:t>
      60. Педагоги, которым до пенсии по возрасту остается не более четырех лет, освобождаются от процедуры аттестации. Имеющаяся квалификационная категория у педагогов сохраняется до наступления пенсионного возраста на основании заявления.</w:t>
      </w:r>
    </w:p>
    <w:bookmarkEnd w:id="289"/>
    <w:bookmarkStart w:name="z334" w:id="290"/>
    <w:p>
      <w:pPr>
        <w:spacing w:after="0"/>
        <w:ind w:left="0"/>
        <w:jc w:val="both"/>
      </w:pPr>
      <w:r>
        <w:rPr>
          <w:rFonts w:ascii="Times New Roman"/>
          <w:b w:val="false"/>
          <w:i w:val="false"/>
          <w:color w:val="000000"/>
          <w:sz w:val="28"/>
        </w:rPr>
        <w:t>
      Педагоги пенсионного возраста, продолжающие осуществлять педагогическую деятельность после выхода на пенсию, проходят аттестацию в соответствии с пунктом 54 настоящих Правил.</w:t>
      </w:r>
    </w:p>
    <w:bookmarkEnd w:id="290"/>
    <w:bookmarkStart w:name="z335" w:id="291"/>
    <w:p>
      <w:pPr>
        <w:spacing w:after="0"/>
        <w:ind w:left="0"/>
        <w:jc w:val="both"/>
      </w:pPr>
      <w:r>
        <w:rPr>
          <w:rFonts w:ascii="Times New Roman"/>
          <w:b w:val="false"/>
          <w:i w:val="false"/>
          <w:color w:val="000000"/>
          <w:sz w:val="28"/>
        </w:rPr>
        <w:t>
      61.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педагогической переподготовке с присвоением соответствующей квалификации или по занимаемой должности (для первых руководителей, заместителей руководителя, руководителей (заведующих) отделов, методистов организации образования, методического кабинета (центра), специальных педагогов, педагогов дошкольных организаций).</w:t>
      </w:r>
    </w:p>
    <w:bookmarkEnd w:id="291"/>
    <w:bookmarkStart w:name="z336" w:id="292"/>
    <w:p>
      <w:pPr>
        <w:spacing w:after="0"/>
        <w:ind w:left="0"/>
        <w:jc w:val="both"/>
      </w:pPr>
      <w:r>
        <w:rPr>
          <w:rFonts w:ascii="Times New Roman"/>
          <w:b w:val="false"/>
          <w:i w:val="false"/>
          <w:color w:val="000000"/>
          <w:sz w:val="28"/>
        </w:rPr>
        <w:t>
      62. При преподавании предметов (дисциплин), указанных в дипломе об образовании как одна специальность, присвоение квалификационной категории проводится по основной должности.</w:t>
      </w:r>
    </w:p>
    <w:bookmarkEnd w:id="292"/>
    <w:bookmarkStart w:name="z337" w:id="293"/>
    <w:p>
      <w:pPr>
        <w:spacing w:after="0"/>
        <w:ind w:left="0"/>
        <w:jc w:val="both"/>
      </w:pPr>
      <w:r>
        <w:rPr>
          <w:rFonts w:ascii="Times New Roman"/>
          <w:b w:val="false"/>
          <w:i w:val="false"/>
          <w:color w:val="000000"/>
          <w:sz w:val="28"/>
        </w:rPr>
        <w:t>
      Квалификационная категория, присвоенная по основной должности, распространяется также на преподаваемые предметы (дисциплины), указанные в дипломе об образовании как одна специальность.</w:t>
      </w:r>
    </w:p>
    <w:bookmarkEnd w:id="293"/>
    <w:bookmarkStart w:name="z338" w:id="294"/>
    <w:p>
      <w:pPr>
        <w:spacing w:after="0"/>
        <w:ind w:left="0"/>
        <w:jc w:val="both"/>
      </w:pPr>
      <w:r>
        <w:rPr>
          <w:rFonts w:ascii="Times New Roman"/>
          <w:b w:val="false"/>
          <w:i w:val="false"/>
          <w:color w:val="000000"/>
          <w:sz w:val="28"/>
        </w:rPr>
        <w:t>
      63. Педагогам организаций технического и профессионального образования (учебно-производственных комбинатов) присвоение (подтверждение) квалификационной категории проводится в соответствии с преподаваемым профилем или по занимаемой должности.</w:t>
      </w:r>
    </w:p>
    <w:bookmarkEnd w:id="294"/>
    <w:bookmarkStart w:name="z339" w:id="295"/>
    <w:p>
      <w:pPr>
        <w:spacing w:after="0"/>
        <w:ind w:left="0"/>
        <w:jc w:val="both"/>
      </w:pPr>
      <w:r>
        <w:rPr>
          <w:rFonts w:ascii="Times New Roman"/>
          <w:b w:val="false"/>
          <w:i w:val="false"/>
          <w:color w:val="000000"/>
          <w:sz w:val="28"/>
        </w:rPr>
        <w:t>
      Квалификационная категория, присвоенная по должности "педагог (преподаватель)", сохраняется при переходе и осуществлении педагогической деятельности на условиях совмещения или совместительства на должности "заведующий отделением", "мастер производственного обучения", "старший мастер".</w:t>
      </w:r>
    </w:p>
    <w:bookmarkEnd w:id="295"/>
    <w:bookmarkStart w:name="z340" w:id="296"/>
    <w:p>
      <w:pPr>
        <w:spacing w:after="0"/>
        <w:ind w:left="0"/>
        <w:jc w:val="both"/>
      </w:pPr>
      <w:r>
        <w:rPr>
          <w:rFonts w:ascii="Times New Roman"/>
          <w:b w:val="false"/>
          <w:i w:val="false"/>
          <w:color w:val="000000"/>
          <w:sz w:val="28"/>
        </w:rPr>
        <w:t>
      Квалификационная категория, присвоенная по должности "заведующий отделением", "мастер производственного обучения", "старший мастер", сохраняется (распространяется) при переходе на должность "педагог (преподаватель)" и осуществлении педагогической деятельности на условиях совмещения или совместительства.</w:t>
      </w:r>
    </w:p>
    <w:bookmarkEnd w:id="296"/>
    <w:bookmarkStart w:name="z341" w:id="297"/>
    <w:p>
      <w:pPr>
        <w:spacing w:after="0"/>
        <w:ind w:left="0"/>
        <w:jc w:val="both"/>
      </w:pPr>
      <w:r>
        <w:rPr>
          <w:rFonts w:ascii="Times New Roman"/>
          <w:b w:val="false"/>
          <w:i w:val="false"/>
          <w:color w:val="000000"/>
          <w:sz w:val="28"/>
        </w:rPr>
        <w:t>
      64. Педагоги, преподающие предмет "Художественный труд", "Трудовое обучение",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bookmarkEnd w:id="297"/>
    <w:bookmarkStart w:name="z342" w:id="298"/>
    <w:p>
      <w:pPr>
        <w:spacing w:after="0"/>
        <w:ind w:left="0"/>
        <w:jc w:val="both"/>
      </w:pPr>
      <w:r>
        <w:rPr>
          <w:rFonts w:ascii="Times New Roman"/>
          <w:b w:val="false"/>
          <w:i w:val="false"/>
          <w:color w:val="000000"/>
          <w:sz w:val="28"/>
        </w:rPr>
        <w:t>
      65.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bookmarkEnd w:id="298"/>
    <w:bookmarkStart w:name="z343" w:id="299"/>
    <w:p>
      <w:pPr>
        <w:spacing w:after="0"/>
        <w:ind w:left="0"/>
        <w:jc w:val="both"/>
      </w:pPr>
      <w:r>
        <w:rPr>
          <w:rFonts w:ascii="Times New Roman"/>
          <w:b w:val="false"/>
          <w:i w:val="false"/>
          <w:color w:val="000000"/>
          <w:sz w:val="28"/>
        </w:rPr>
        <w:t>
      66. При переходе из одной организации образования в другую организацию образования или организацию, осуществляющую методическое сопровождение, или при осуществлении педагогической деятельности на условиях совмещения или совместительства или при назначении педагога на другую должность в организации образования в соответствии с профилем деятельности у педагога сохраняется действующая квалификационная категория до истечения срока действия.</w:t>
      </w:r>
    </w:p>
    <w:bookmarkEnd w:id="299"/>
    <w:bookmarkStart w:name="z344" w:id="300"/>
    <w:p>
      <w:pPr>
        <w:spacing w:after="0"/>
        <w:ind w:left="0"/>
        <w:jc w:val="left"/>
      </w:pPr>
      <w:r>
        <w:rPr>
          <w:rFonts w:ascii="Times New Roman"/>
          <w:b/>
          <w:i w:val="false"/>
          <w:color w:val="000000"/>
        </w:rPr>
        <w:t xml:space="preserve"> Параграф 4. Порядок досрочного присвоения (подтверждения) квалификационных категорий педагогам</w:t>
      </w:r>
    </w:p>
    <w:bookmarkEnd w:id="300"/>
    <w:bookmarkStart w:name="z345" w:id="301"/>
    <w:p>
      <w:pPr>
        <w:spacing w:after="0"/>
        <w:ind w:left="0"/>
        <w:jc w:val="both"/>
      </w:pPr>
      <w:r>
        <w:rPr>
          <w:rFonts w:ascii="Times New Roman"/>
          <w:b w:val="false"/>
          <w:i w:val="false"/>
          <w:color w:val="000000"/>
          <w:sz w:val="28"/>
        </w:rPr>
        <w:t>
      67. Досрочное присвоение квалификационной категории допускается не менее, чем через 2 (два) года после очередной аттестации при наличии соответствующих результатов деятельности:</w:t>
      </w:r>
    </w:p>
    <w:bookmarkEnd w:id="301"/>
    <w:bookmarkStart w:name="z346" w:id="302"/>
    <w:p>
      <w:pPr>
        <w:spacing w:after="0"/>
        <w:ind w:left="0"/>
        <w:jc w:val="both"/>
      </w:pPr>
      <w:r>
        <w:rPr>
          <w:rFonts w:ascii="Times New Roman"/>
          <w:b w:val="false"/>
          <w:i w:val="false"/>
          <w:color w:val="000000"/>
          <w:sz w:val="28"/>
        </w:rPr>
        <w:t>
      1) "педагог-эксперт" - педагог должен соответствовать не менее четырем требованиям:</w:t>
      </w:r>
    </w:p>
    <w:bookmarkEnd w:id="302"/>
    <w:bookmarkStart w:name="z347" w:id="303"/>
    <w:p>
      <w:pPr>
        <w:spacing w:after="0"/>
        <w:ind w:left="0"/>
        <w:jc w:val="both"/>
      </w:pPr>
      <w:r>
        <w:rPr>
          <w:rFonts w:ascii="Times New Roman"/>
          <w:b w:val="false"/>
          <w:i w:val="false"/>
          <w:color w:val="000000"/>
          <w:sz w:val="28"/>
        </w:rPr>
        <w:t>
      является призером или победителем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bookmarkEnd w:id="303"/>
    <w:bookmarkStart w:name="z348" w:id="304"/>
    <w:p>
      <w:pPr>
        <w:spacing w:after="0"/>
        <w:ind w:left="0"/>
        <w:jc w:val="both"/>
      </w:pPr>
      <w:r>
        <w:rPr>
          <w:rFonts w:ascii="Times New Roman"/>
          <w:b w:val="false"/>
          <w:i w:val="false"/>
          <w:color w:val="000000"/>
          <w:sz w:val="28"/>
        </w:rPr>
        <w:t>
      подготовил победителя или призера олимпиад, конкурсов, соревнований, чемпионатов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bookmarkEnd w:id="304"/>
    <w:bookmarkStart w:name="z349" w:id="305"/>
    <w:p>
      <w:pPr>
        <w:spacing w:after="0"/>
        <w:ind w:left="0"/>
        <w:jc w:val="both"/>
      </w:pPr>
      <w:r>
        <w:rPr>
          <w:rFonts w:ascii="Times New Roman"/>
          <w:b w:val="false"/>
          <w:i w:val="false"/>
          <w:color w:val="000000"/>
          <w:sz w:val="28"/>
        </w:rPr>
        <w:t>
      удостоен звания "Лучший педагог" районного/городского уровня;</w:t>
      </w:r>
    </w:p>
    <w:bookmarkEnd w:id="305"/>
    <w:bookmarkStart w:name="z350" w:id="306"/>
    <w:p>
      <w:pPr>
        <w:spacing w:after="0"/>
        <w:ind w:left="0"/>
        <w:jc w:val="both"/>
      </w:pPr>
      <w:r>
        <w:rPr>
          <w:rFonts w:ascii="Times New Roman"/>
          <w:b w:val="false"/>
          <w:i w:val="false"/>
          <w:color w:val="000000"/>
          <w:sz w:val="28"/>
        </w:rPr>
        <w:t>
      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bookmarkEnd w:id="306"/>
    <w:bookmarkStart w:name="z351" w:id="307"/>
    <w:p>
      <w:pPr>
        <w:spacing w:after="0"/>
        <w:ind w:left="0"/>
        <w:jc w:val="both"/>
      </w:pPr>
      <w:r>
        <w:rPr>
          <w:rFonts w:ascii="Times New Roman"/>
          <w:b w:val="false"/>
          <w:i w:val="false"/>
          <w:color w:val="000000"/>
          <w:sz w:val="28"/>
        </w:rPr>
        <w:t>
      участвует в проведении мероприятий для педагогов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bookmarkEnd w:id="307"/>
    <w:bookmarkStart w:name="z352" w:id="308"/>
    <w:p>
      <w:pPr>
        <w:spacing w:after="0"/>
        <w:ind w:left="0"/>
        <w:jc w:val="both"/>
      </w:pPr>
      <w:r>
        <w:rPr>
          <w:rFonts w:ascii="Times New Roman"/>
          <w:b w:val="false"/>
          <w:i w:val="false"/>
          <w:color w:val="000000"/>
          <w:sz w:val="28"/>
        </w:rPr>
        <w:t>
      владеет английским языком на уровне не ниже С1 (CEFR) и преподает предметы на английском языке;</w:t>
      </w:r>
    </w:p>
    <w:bookmarkEnd w:id="308"/>
    <w:bookmarkStart w:name="z353" w:id="309"/>
    <w:p>
      <w:pPr>
        <w:spacing w:after="0"/>
        <w:ind w:left="0"/>
        <w:jc w:val="both"/>
      </w:pPr>
      <w:r>
        <w:rPr>
          <w:rFonts w:ascii="Times New Roman"/>
          <w:b w:val="false"/>
          <w:i w:val="false"/>
          <w:color w:val="000000"/>
          <w:sz w:val="28"/>
        </w:rPr>
        <w:t>
      является кандидатом или мастером спорта международного класса по профилирующему предмету;</w:t>
      </w:r>
    </w:p>
    <w:bookmarkEnd w:id="309"/>
    <w:bookmarkStart w:name="z354" w:id="310"/>
    <w:p>
      <w:pPr>
        <w:spacing w:after="0"/>
        <w:ind w:left="0"/>
        <w:jc w:val="both"/>
      </w:pPr>
      <w:r>
        <w:rPr>
          <w:rFonts w:ascii="Times New Roman"/>
          <w:b w:val="false"/>
          <w:i w:val="false"/>
          <w:color w:val="000000"/>
          <w:sz w:val="28"/>
        </w:rPr>
        <w:t>
      является мастером производственного обучения, имеет высокий квалификационный разряд по профилю;</w:t>
      </w:r>
    </w:p>
    <w:bookmarkEnd w:id="310"/>
    <w:bookmarkStart w:name="z355" w:id="311"/>
    <w:p>
      <w:pPr>
        <w:spacing w:after="0"/>
        <w:ind w:left="0"/>
        <w:jc w:val="both"/>
      </w:pPr>
      <w:r>
        <w:rPr>
          <w:rFonts w:ascii="Times New Roman"/>
          <w:b w:val="false"/>
          <w:i w:val="false"/>
          <w:color w:val="000000"/>
          <w:sz w:val="28"/>
        </w:rPr>
        <w:t>
      2) "педагог-исследователь" - педагог должен соответствовать не менее пяти требованиям:</w:t>
      </w:r>
    </w:p>
    <w:bookmarkEnd w:id="311"/>
    <w:bookmarkStart w:name="z356" w:id="312"/>
    <w:p>
      <w:pPr>
        <w:spacing w:after="0"/>
        <w:ind w:left="0"/>
        <w:jc w:val="both"/>
      </w:pPr>
      <w:r>
        <w:rPr>
          <w:rFonts w:ascii="Times New Roman"/>
          <w:b w:val="false"/>
          <w:i w:val="false"/>
          <w:color w:val="000000"/>
          <w:sz w:val="28"/>
        </w:rPr>
        <w:t>
      является призером или победителем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bookmarkEnd w:id="312"/>
    <w:bookmarkStart w:name="z357" w:id="313"/>
    <w:p>
      <w:pPr>
        <w:spacing w:after="0"/>
        <w:ind w:left="0"/>
        <w:jc w:val="both"/>
      </w:pPr>
      <w:r>
        <w:rPr>
          <w:rFonts w:ascii="Times New Roman"/>
          <w:b w:val="false"/>
          <w:i w:val="false"/>
          <w:color w:val="000000"/>
          <w:sz w:val="28"/>
        </w:rPr>
        <w:t>
      подготовил победителя или призера олимпиад, конкурсов, соревнований, чемпионатов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bookmarkEnd w:id="313"/>
    <w:bookmarkStart w:name="z358" w:id="314"/>
    <w:p>
      <w:pPr>
        <w:spacing w:after="0"/>
        <w:ind w:left="0"/>
        <w:jc w:val="both"/>
      </w:pPr>
      <w:r>
        <w:rPr>
          <w:rFonts w:ascii="Times New Roman"/>
          <w:b w:val="false"/>
          <w:i w:val="false"/>
          <w:color w:val="000000"/>
          <w:sz w:val="28"/>
        </w:rPr>
        <w:t>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314"/>
    <w:bookmarkStart w:name="z359" w:id="315"/>
    <w:p>
      <w:pPr>
        <w:spacing w:after="0"/>
        <w:ind w:left="0"/>
        <w:jc w:val="both"/>
      </w:pPr>
      <w:r>
        <w:rPr>
          <w:rFonts w:ascii="Times New Roman"/>
          <w:b w:val="false"/>
          <w:i w:val="false"/>
          <w:color w:val="000000"/>
          <w:sz w:val="28"/>
        </w:rPr>
        <w:t>
      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bookmarkEnd w:id="315"/>
    <w:bookmarkStart w:name="z360" w:id="316"/>
    <w:p>
      <w:pPr>
        <w:spacing w:after="0"/>
        <w:ind w:left="0"/>
        <w:jc w:val="both"/>
      </w:pPr>
      <w:r>
        <w:rPr>
          <w:rFonts w:ascii="Times New Roman"/>
          <w:b w:val="false"/>
          <w:i w:val="false"/>
          <w:color w:val="000000"/>
          <w:sz w:val="28"/>
        </w:rPr>
        <w:t>
      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 на учебно-методическом совете при управлении образования;</w:t>
      </w:r>
    </w:p>
    <w:bookmarkEnd w:id="316"/>
    <w:bookmarkStart w:name="z361" w:id="317"/>
    <w:p>
      <w:pPr>
        <w:spacing w:after="0"/>
        <w:ind w:left="0"/>
        <w:jc w:val="both"/>
      </w:pPr>
      <w:r>
        <w:rPr>
          <w:rFonts w:ascii="Times New Roman"/>
          <w:b w:val="false"/>
          <w:i w:val="false"/>
          <w:color w:val="000000"/>
          <w:sz w:val="28"/>
        </w:rPr>
        <w:t>
      удостоен звания "Лучший педагог" областного уровня;</w:t>
      </w:r>
    </w:p>
    <w:bookmarkEnd w:id="317"/>
    <w:bookmarkStart w:name="z362" w:id="318"/>
    <w:p>
      <w:pPr>
        <w:spacing w:after="0"/>
        <w:ind w:left="0"/>
        <w:jc w:val="both"/>
      </w:pPr>
      <w:r>
        <w:rPr>
          <w:rFonts w:ascii="Times New Roman"/>
          <w:b w:val="false"/>
          <w:i w:val="false"/>
          <w:color w:val="000000"/>
          <w:sz w:val="28"/>
        </w:rPr>
        <w:t>
      имеет степень кандидата наук/доктора или доктора PhD и стаж педагогической работы не менее трех лет;</w:t>
      </w:r>
    </w:p>
    <w:bookmarkEnd w:id="318"/>
    <w:bookmarkStart w:name="z363" w:id="319"/>
    <w:p>
      <w:pPr>
        <w:spacing w:after="0"/>
        <w:ind w:left="0"/>
        <w:jc w:val="both"/>
      </w:pPr>
      <w:r>
        <w:rPr>
          <w:rFonts w:ascii="Times New Roman"/>
          <w:b w:val="false"/>
          <w:i w:val="false"/>
          <w:color w:val="000000"/>
          <w:sz w:val="28"/>
        </w:rPr>
        <w:t>
      3) "педагог-мастер" - педагог должен соответствовать не менее шести требованиям:</w:t>
      </w:r>
    </w:p>
    <w:bookmarkEnd w:id="319"/>
    <w:bookmarkStart w:name="z364" w:id="320"/>
    <w:p>
      <w:pPr>
        <w:spacing w:after="0"/>
        <w:ind w:left="0"/>
        <w:jc w:val="both"/>
      </w:pPr>
      <w:r>
        <w:rPr>
          <w:rFonts w:ascii="Times New Roman"/>
          <w:b w:val="false"/>
          <w:i w:val="false"/>
          <w:color w:val="000000"/>
          <w:sz w:val="28"/>
        </w:rPr>
        <w:t>
      подготовил победителя или призера олимпиад, конкурсов, соревнований, чемпионатов на международном уровне в соответствии с перечнем, утвержденным уполномоченным органом в области образования или уполномоченным органом соответствующей отрасли;</w:t>
      </w:r>
    </w:p>
    <w:bookmarkEnd w:id="320"/>
    <w:bookmarkStart w:name="z365" w:id="321"/>
    <w:p>
      <w:pPr>
        <w:spacing w:after="0"/>
        <w:ind w:left="0"/>
        <w:jc w:val="both"/>
      </w:pPr>
      <w:r>
        <w:rPr>
          <w:rFonts w:ascii="Times New Roman"/>
          <w:b w:val="false"/>
          <w:i w:val="false"/>
          <w:color w:val="000000"/>
          <w:sz w:val="28"/>
        </w:rPr>
        <w:t>
      является победителем или призером международных конкурсов профессионального мастерства в соответствии с перечнем, утвержденным уполномоченным органом в области образования или уполномоченным органом соответствующей отрасли;</w:t>
      </w:r>
    </w:p>
    <w:bookmarkEnd w:id="321"/>
    <w:bookmarkStart w:name="z366" w:id="322"/>
    <w:p>
      <w:pPr>
        <w:spacing w:after="0"/>
        <w:ind w:left="0"/>
        <w:jc w:val="both"/>
      </w:pPr>
      <w:r>
        <w:rPr>
          <w:rFonts w:ascii="Times New Roman"/>
          <w:b w:val="false"/>
          <w:i w:val="false"/>
          <w:color w:val="000000"/>
          <w:sz w:val="28"/>
        </w:rPr>
        <w:t>
      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bookmarkEnd w:id="322"/>
    <w:bookmarkStart w:name="z367" w:id="323"/>
    <w:p>
      <w:pPr>
        <w:spacing w:after="0"/>
        <w:ind w:left="0"/>
        <w:jc w:val="both"/>
      </w:pPr>
      <w:r>
        <w:rPr>
          <w:rFonts w:ascii="Times New Roman"/>
          <w:b w:val="false"/>
          <w:i w:val="false"/>
          <w:color w:val="000000"/>
          <w:sz w:val="28"/>
        </w:rPr>
        <w:t>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323"/>
    <w:bookmarkStart w:name="z368" w:id="324"/>
    <w:p>
      <w:pPr>
        <w:spacing w:after="0"/>
        <w:ind w:left="0"/>
        <w:jc w:val="both"/>
      </w:pPr>
      <w:r>
        <w:rPr>
          <w:rFonts w:ascii="Times New Roman"/>
          <w:b w:val="false"/>
          <w:i w:val="false"/>
          <w:color w:val="000000"/>
          <w:sz w:val="28"/>
        </w:rPr>
        <w:t>
      транслирует опыт на республиканском уровне на учебно-методическом совете при уполномоченном органе в области образования;</w:t>
      </w:r>
    </w:p>
    <w:bookmarkEnd w:id="324"/>
    <w:bookmarkStart w:name="z369" w:id="325"/>
    <w:p>
      <w:pPr>
        <w:spacing w:after="0"/>
        <w:ind w:left="0"/>
        <w:jc w:val="both"/>
      </w:pPr>
      <w:r>
        <w:rPr>
          <w:rFonts w:ascii="Times New Roman"/>
          <w:b w:val="false"/>
          <w:i w:val="false"/>
          <w:color w:val="000000"/>
          <w:sz w:val="28"/>
        </w:rPr>
        <w:t>
      имеет степень кандидата наук/доктора или доктора PhD и стаж педагогической работы не менее пяти лет;</w:t>
      </w:r>
    </w:p>
    <w:bookmarkEnd w:id="325"/>
    <w:bookmarkStart w:name="z370" w:id="326"/>
    <w:p>
      <w:pPr>
        <w:spacing w:after="0"/>
        <w:ind w:left="0"/>
        <w:jc w:val="both"/>
      </w:pPr>
      <w:r>
        <w:rPr>
          <w:rFonts w:ascii="Times New Roman"/>
          <w:b w:val="false"/>
          <w:i w:val="false"/>
          <w:color w:val="000000"/>
          <w:sz w:val="28"/>
        </w:rPr>
        <w:t>
      удостоен звания "Лучший педагог" Республики Казахстан.</w:t>
      </w:r>
    </w:p>
    <w:bookmarkEnd w:id="326"/>
    <w:bookmarkStart w:name="z371" w:id="327"/>
    <w:p>
      <w:pPr>
        <w:spacing w:after="0"/>
        <w:ind w:left="0"/>
        <w:jc w:val="both"/>
      </w:pPr>
      <w:r>
        <w:rPr>
          <w:rFonts w:ascii="Times New Roman"/>
          <w:b w:val="false"/>
          <w:i w:val="false"/>
          <w:color w:val="000000"/>
          <w:sz w:val="28"/>
        </w:rPr>
        <w:t>
      При принятии Комиссией решения "не соответствует заявляемой квалификационной категории" при досрочной аттестации действующая квалификационная категория сохраняется до завершения срока действия.</w:t>
      </w:r>
    </w:p>
    <w:bookmarkEnd w:id="327"/>
    <w:bookmarkStart w:name="z372" w:id="328"/>
    <w:p>
      <w:pPr>
        <w:spacing w:after="0"/>
        <w:ind w:left="0"/>
        <w:jc w:val="left"/>
      </w:pPr>
      <w:r>
        <w:rPr>
          <w:rFonts w:ascii="Times New Roman"/>
          <w:b/>
          <w:i w:val="false"/>
          <w:color w:val="000000"/>
        </w:rPr>
        <w:t xml:space="preserve"> Параграф 5. Порядок проведения аттестации руководителей, заместителей руководителя организаций образования, методических кабинетов (центров)</w:t>
      </w:r>
    </w:p>
    <w:bookmarkEnd w:id="328"/>
    <w:bookmarkStart w:name="z373" w:id="329"/>
    <w:p>
      <w:pPr>
        <w:spacing w:after="0"/>
        <w:ind w:left="0"/>
        <w:jc w:val="both"/>
      </w:pPr>
      <w:r>
        <w:rPr>
          <w:rFonts w:ascii="Times New Roman"/>
          <w:b w:val="false"/>
          <w:i w:val="false"/>
          <w:color w:val="000000"/>
          <w:sz w:val="28"/>
        </w:rPr>
        <w:t xml:space="preserve">
      68. Квалификационная категория первого руководителя организации образования, методического кабинета (центра) действительна три года, заместителя руководителя организации образования, методического кабинета (центра) – пять лет. </w:t>
      </w:r>
    </w:p>
    <w:bookmarkEnd w:id="329"/>
    <w:bookmarkStart w:name="z374" w:id="330"/>
    <w:p>
      <w:pPr>
        <w:spacing w:after="0"/>
        <w:ind w:left="0"/>
        <w:jc w:val="both"/>
      </w:pPr>
      <w:r>
        <w:rPr>
          <w:rFonts w:ascii="Times New Roman"/>
          <w:b w:val="false"/>
          <w:i w:val="false"/>
          <w:color w:val="000000"/>
          <w:sz w:val="28"/>
        </w:rPr>
        <w:t>
      За шесть месяцев до истечения срока действия квалификационной категории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подает заявление на прохождение аттестации по форме согласно приложению 18 к настоящим Правилам в Комиссию.</w:t>
      </w:r>
    </w:p>
    <w:bookmarkEnd w:id="330"/>
    <w:bookmarkStart w:name="z375" w:id="331"/>
    <w:p>
      <w:pPr>
        <w:spacing w:after="0"/>
        <w:ind w:left="0"/>
        <w:jc w:val="both"/>
      </w:pPr>
      <w:r>
        <w:rPr>
          <w:rFonts w:ascii="Times New Roman"/>
          <w:b w:val="false"/>
          <w:i w:val="false"/>
          <w:color w:val="000000"/>
          <w:sz w:val="28"/>
        </w:rPr>
        <w:t>
      69. Служба управления персоналом аттестующего органа соответствующего уровня ежегодно в первой декаде сентября определяет список аттестуемых первых руководителей, заместителей руководителя организаций образования, методических кабинетов (центров) на предстоящий календарный год и направляет в Комиссию соответствующего уровня.</w:t>
      </w:r>
    </w:p>
    <w:bookmarkEnd w:id="331"/>
    <w:bookmarkStart w:name="z376" w:id="332"/>
    <w:p>
      <w:pPr>
        <w:spacing w:after="0"/>
        <w:ind w:left="0"/>
        <w:jc w:val="both"/>
      </w:pPr>
      <w:r>
        <w:rPr>
          <w:rFonts w:ascii="Times New Roman"/>
          <w:b w:val="false"/>
          <w:i w:val="false"/>
          <w:color w:val="000000"/>
          <w:sz w:val="28"/>
        </w:rPr>
        <w:t>
      70.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участвующий в процедуре первичной аттестации, подает заявление на присвоение квалификационной категории в соответствии с результатами ОЗП и комплексного аналитического обобщения результатов деятельности без соблюдения очередности категорий. Последующая аттестация осуществляется в соответствии с очередностью категорий.</w:t>
      </w:r>
    </w:p>
    <w:bookmarkEnd w:id="332"/>
    <w:bookmarkStart w:name="z377" w:id="333"/>
    <w:p>
      <w:pPr>
        <w:spacing w:after="0"/>
        <w:ind w:left="0"/>
        <w:jc w:val="both"/>
      </w:pPr>
      <w:r>
        <w:rPr>
          <w:rFonts w:ascii="Times New Roman"/>
          <w:b w:val="false"/>
          <w:i w:val="false"/>
          <w:color w:val="000000"/>
          <w:sz w:val="28"/>
        </w:rPr>
        <w:t>
      71. Комиссия проводит комплексное аналитическое обобщение результатов деятельности согласно графику проведения аттестации в сроки, определенные уполномоченным органом в области образования.</w:t>
      </w:r>
    </w:p>
    <w:bookmarkEnd w:id="333"/>
    <w:bookmarkStart w:name="z378" w:id="334"/>
    <w:p>
      <w:pPr>
        <w:spacing w:after="0"/>
        <w:ind w:left="0"/>
        <w:jc w:val="both"/>
      </w:pPr>
      <w:r>
        <w:rPr>
          <w:rFonts w:ascii="Times New Roman"/>
          <w:b w:val="false"/>
          <w:i w:val="false"/>
          <w:color w:val="000000"/>
          <w:sz w:val="28"/>
        </w:rPr>
        <w:t>
      72. Члены Комиссии в соответствии с инструкцией согласно приложению 16 к настоящим Правилам заполняют листы оценивания материалов (портфолио) первых руководителей, заместителей руководителя организаций образования, методических кабинетов (центров) согласно приложению 19 к настоящим Правилам, проводит собеседование с презентацией результатов деятельности аттестуемого.</w:t>
      </w:r>
    </w:p>
    <w:bookmarkEnd w:id="334"/>
    <w:bookmarkStart w:name="z379" w:id="335"/>
    <w:p>
      <w:pPr>
        <w:spacing w:after="0"/>
        <w:ind w:left="0"/>
        <w:jc w:val="both"/>
      </w:pPr>
      <w:r>
        <w:rPr>
          <w:rFonts w:ascii="Times New Roman"/>
          <w:b w:val="false"/>
          <w:i w:val="false"/>
          <w:color w:val="000000"/>
          <w:sz w:val="28"/>
        </w:rPr>
        <w:t>
      При рассмотрении портфолио ведется аудио- или видеозапись, которая хранится в аттестующем органе не менее одного года.</w:t>
      </w:r>
    </w:p>
    <w:bookmarkEnd w:id="335"/>
    <w:bookmarkStart w:name="z380" w:id="336"/>
    <w:p>
      <w:pPr>
        <w:spacing w:after="0"/>
        <w:ind w:left="0"/>
        <w:jc w:val="both"/>
      </w:pPr>
      <w:r>
        <w:rPr>
          <w:rFonts w:ascii="Times New Roman"/>
          <w:b w:val="false"/>
          <w:i w:val="false"/>
          <w:color w:val="000000"/>
          <w:sz w:val="28"/>
        </w:rPr>
        <w:t>
      73. По результатам аттестации первых руководителей, заместителей руководителя организации образования, методического кабинета (центра) Комиссия принимает одно из следующих решений:</w:t>
      </w:r>
    </w:p>
    <w:bookmarkEnd w:id="336"/>
    <w:bookmarkStart w:name="z381" w:id="337"/>
    <w:p>
      <w:pPr>
        <w:spacing w:after="0"/>
        <w:ind w:left="0"/>
        <w:jc w:val="both"/>
      </w:pPr>
      <w:r>
        <w:rPr>
          <w:rFonts w:ascii="Times New Roman"/>
          <w:b w:val="false"/>
          <w:i w:val="false"/>
          <w:color w:val="000000"/>
          <w:sz w:val="28"/>
        </w:rPr>
        <w:t xml:space="preserve">
      соответствует заявляемой квалификационной категории; </w:t>
      </w:r>
    </w:p>
    <w:bookmarkEnd w:id="337"/>
    <w:bookmarkStart w:name="z382" w:id="338"/>
    <w:p>
      <w:pPr>
        <w:spacing w:after="0"/>
        <w:ind w:left="0"/>
        <w:jc w:val="both"/>
      </w:pPr>
      <w:r>
        <w:rPr>
          <w:rFonts w:ascii="Times New Roman"/>
          <w:b w:val="false"/>
          <w:i w:val="false"/>
          <w:color w:val="000000"/>
          <w:sz w:val="28"/>
        </w:rPr>
        <w:t>
      соответствует действующей квалификационной категории;</w:t>
      </w:r>
    </w:p>
    <w:bookmarkEnd w:id="338"/>
    <w:bookmarkStart w:name="z383" w:id="339"/>
    <w:p>
      <w:pPr>
        <w:spacing w:after="0"/>
        <w:ind w:left="0"/>
        <w:jc w:val="both"/>
      </w:pPr>
      <w:r>
        <w:rPr>
          <w:rFonts w:ascii="Times New Roman"/>
          <w:b w:val="false"/>
          <w:i w:val="false"/>
          <w:color w:val="000000"/>
          <w:sz w:val="28"/>
        </w:rPr>
        <w:t>
      соответствует квалификационной категории ниже заявляемой квалификационной категории;</w:t>
      </w:r>
    </w:p>
    <w:bookmarkEnd w:id="339"/>
    <w:bookmarkStart w:name="z384" w:id="340"/>
    <w:p>
      <w:pPr>
        <w:spacing w:after="0"/>
        <w:ind w:left="0"/>
        <w:jc w:val="both"/>
      </w:pPr>
      <w:r>
        <w:rPr>
          <w:rFonts w:ascii="Times New Roman"/>
          <w:b w:val="false"/>
          <w:i w:val="false"/>
          <w:color w:val="000000"/>
          <w:sz w:val="28"/>
        </w:rPr>
        <w:t>
      не соответствует квалификационной категории.</w:t>
      </w:r>
    </w:p>
    <w:bookmarkEnd w:id="340"/>
    <w:bookmarkStart w:name="z385" w:id="341"/>
    <w:p>
      <w:pPr>
        <w:spacing w:after="0"/>
        <w:ind w:left="0"/>
        <w:jc w:val="both"/>
      </w:pPr>
      <w:r>
        <w:rPr>
          <w:rFonts w:ascii="Times New Roman"/>
          <w:b w:val="false"/>
          <w:i w:val="false"/>
          <w:color w:val="000000"/>
          <w:sz w:val="28"/>
        </w:rPr>
        <w:t>
      Решение Комиссии оформляется протоколом по форме согласно приложению 20 к настоящим Правилам.</w:t>
      </w:r>
    </w:p>
    <w:bookmarkEnd w:id="341"/>
    <w:bookmarkStart w:name="z386" w:id="342"/>
    <w:p>
      <w:pPr>
        <w:spacing w:after="0"/>
        <w:ind w:left="0"/>
        <w:jc w:val="both"/>
      </w:pPr>
      <w:r>
        <w:rPr>
          <w:rFonts w:ascii="Times New Roman"/>
          <w:b w:val="false"/>
          <w:i w:val="false"/>
          <w:color w:val="000000"/>
          <w:sz w:val="28"/>
        </w:rPr>
        <w:t xml:space="preserve">
      74. Первый руководитель, заместитель руководителя организации образования, методического кабинета (центра) вправе подать заявление по форме согласно приложению 18 к настоящим Правилам в Комиссию соответствующего уровня на присвоение следующей квалификационной категории досрочно на основании достижения непрерывно в течение двух лет соответствующих заявляемой квалификационной категории результатов деятельности. </w:t>
      </w:r>
    </w:p>
    <w:bookmarkEnd w:id="342"/>
    <w:bookmarkStart w:name="z387" w:id="343"/>
    <w:p>
      <w:pPr>
        <w:spacing w:after="0"/>
        <w:ind w:left="0"/>
        <w:jc w:val="both"/>
      </w:pPr>
      <w:r>
        <w:rPr>
          <w:rFonts w:ascii="Times New Roman"/>
          <w:b w:val="false"/>
          <w:i w:val="false"/>
          <w:color w:val="000000"/>
          <w:sz w:val="28"/>
        </w:rPr>
        <w:t>
      При принятии решения "не соответствует заявляемой квалификационной категории" Комиссия в течение трех рабочих дней направляет выписку педагогу из протокола заседания Комиссии по форме согласно приложению 21 к настоящим Правилам. При этом сохраняется действующая квалификационная категория.</w:t>
      </w:r>
    </w:p>
    <w:bookmarkEnd w:id="343"/>
    <w:bookmarkStart w:name="z388" w:id="344"/>
    <w:p>
      <w:pPr>
        <w:spacing w:after="0"/>
        <w:ind w:left="0"/>
        <w:jc w:val="both"/>
      </w:pPr>
      <w:r>
        <w:rPr>
          <w:rFonts w:ascii="Times New Roman"/>
          <w:b w:val="false"/>
          <w:i w:val="false"/>
          <w:color w:val="000000"/>
          <w:sz w:val="28"/>
        </w:rPr>
        <w:t>
      75. Квалификационная категория "руководитель-организатор" приравнивается к квалификационной категории "руководитель третьей категории"; квалификационная категория "руководитель-менеджер" приравнивается к квалификационной категории "руководитель второй категории"; квалификационная категория "руководитель-лидер" приравнивается к квалификационной категории "руководитель первой категории".</w:t>
      </w:r>
    </w:p>
    <w:bookmarkEnd w:id="344"/>
    <w:bookmarkStart w:name="z389" w:id="345"/>
    <w:p>
      <w:pPr>
        <w:spacing w:after="0"/>
        <w:ind w:left="0"/>
        <w:jc w:val="both"/>
      </w:pPr>
      <w:r>
        <w:rPr>
          <w:rFonts w:ascii="Times New Roman"/>
          <w:b w:val="false"/>
          <w:i w:val="false"/>
          <w:color w:val="000000"/>
          <w:sz w:val="28"/>
        </w:rPr>
        <w:t xml:space="preserve">
      76. При переходе первого руководителя, заместителя руководителя организации образования, методического кабинета (центра) из одной организации образования в другую действующая квалификационная категория сохраняется до истечения срока действия в должности руководителя, заместителя руководителя. </w:t>
      </w:r>
    </w:p>
    <w:bookmarkEnd w:id="345"/>
    <w:bookmarkStart w:name="z390" w:id="346"/>
    <w:p>
      <w:pPr>
        <w:spacing w:after="0"/>
        <w:ind w:left="0"/>
        <w:jc w:val="both"/>
      </w:pPr>
      <w:r>
        <w:rPr>
          <w:rFonts w:ascii="Times New Roman"/>
          <w:b w:val="false"/>
          <w:i w:val="false"/>
          <w:color w:val="000000"/>
          <w:sz w:val="28"/>
        </w:rPr>
        <w:t xml:space="preserve">
      При переходе первого руководителя на должность заместителя руководителя организации образования и наоборот действующая квалификационная категория руководителя, (заместителя руководителя) сохраняется до истечения срока ее действия в рамках квалификационных категорий по следующим должностям: </w:t>
      </w:r>
    </w:p>
    <w:bookmarkEnd w:id="346"/>
    <w:bookmarkStart w:name="z391" w:id="347"/>
    <w:p>
      <w:pPr>
        <w:spacing w:after="0"/>
        <w:ind w:left="0"/>
        <w:jc w:val="both"/>
      </w:pPr>
      <w:r>
        <w:rPr>
          <w:rFonts w:ascii="Times New Roman"/>
          <w:b w:val="false"/>
          <w:i w:val="false"/>
          <w:color w:val="000000"/>
          <w:sz w:val="28"/>
        </w:rPr>
        <w:t>
      "руководитель первой категории" - "заместитель руководителя первой категории";</w:t>
      </w:r>
    </w:p>
    <w:bookmarkEnd w:id="347"/>
    <w:bookmarkStart w:name="z392" w:id="348"/>
    <w:p>
      <w:pPr>
        <w:spacing w:after="0"/>
        <w:ind w:left="0"/>
        <w:jc w:val="both"/>
      </w:pPr>
      <w:r>
        <w:rPr>
          <w:rFonts w:ascii="Times New Roman"/>
          <w:b w:val="false"/>
          <w:i w:val="false"/>
          <w:color w:val="000000"/>
          <w:sz w:val="28"/>
        </w:rPr>
        <w:t>
      "руководитель второй категории" - "заместитель руководителя второй категории";</w:t>
      </w:r>
    </w:p>
    <w:bookmarkEnd w:id="348"/>
    <w:bookmarkStart w:name="z393" w:id="349"/>
    <w:p>
      <w:pPr>
        <w:spacing w:after="0"/>
        <w:ind w:left="0"/>
        <w:jc w:val="both"/>
      </w:pPr>
      <w:r>
        <w:rPr>
          <w:rFonts w:ascii="Times New Roman"/>
          <w:b w:val="false"/>
          <w:i w:val="false"/>
          <w:color w:val="000000"/>
          <w:sz w:val="28"/>
        </w:rPr>
        <w:t>
      "руководитель третьей категории" - "заместитель руководителя третьей категории".</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(руководителю организации</w:t>
            </w:r>
            <w:r>
              <w:br/>
            </w:r>
            <w:r>
              <w:rPr>
                <w:rFonts w:ascii="Times New Roman"/>
                <w:b w:val="false"/>
                <w:i w:val="false"/>
                <w:color w:val="000000"/>
                <w:sz w:val="20"/>
              </w:rPr>
              <w:t>по проведению тестирования)</w:t>
            </w:r>
          </w:p>
        </w:tc>
      </w:tr>
    </w:tbl>
    <w:bookmarkStart w:name="z397" w:id="350"/>
    <w:p>
      <w:pPr>
        <w:spacing w:after="0"/>
        <w:ind w:left="0"/>
        <w:jc w:val="left"/>
      </w:pPr>
      <w:r>
        <w:rPr>
          <w:rFonts w:ascii="Times New Roman"/>
          <w:b/>
          <w:i w:val="false"/>
          <w:color w:val="000000"/>
        </w:rPr>
        <w:t xml:space="preserve"> Заявление на прохождение оценки знаний педагога</w:t>
      </w:r>
    </w:p>
    <w:bookmarkEnd w:id="350"/>
    <w:p>
      <w:pPr>
        <w:spacing w:after="0"/>
        <w:ind w:left="0"/>
        <w:jc w:val="both"/>
      </w:pPr>
      <w:bookmarkStart w:name="z398" w:id="351"/>
      <w:r>
        <w:rPr>
          <w:rFonts w:ascii="Times New Roman"/>
          <w:b w:val="false"/>
          <w:i w:val="false"/>
          <w:color w:val="000000"/>
          <w:sz w:val="28"/>
        </w:rPr>
        <w:t>
      Я, ___________________________________________________________________,</w:t>
      </w:r>
    </w:p>
    <w:bookmarkEnd w:id="351"/>
    <w:p>
      <w:pPr>
        <w:spacing w:after="0"/>
        <w:ind w:left="0"/>
        <w:jc w:val="both"/>
      </w:pPr>
      <w:r>
        <w:rPr>
          <w:rFonts w:ascii="Times New Roman"/>
          <w:b w:val="false"/>
          <w:i w:val="false"/>
          <w:color w:val="000000"/>
          <w:sz w:val="28"/>
        </w:rPr>
        <w:t>(Ф.И.О. (при наличии) педагога)</w:t>
      </w:r>
    </w:p>
    <w:p>
      <w:pPr>
        <w:spacing w:after="0"/>
        <w:ind w:left="0"/>
        <w:jc w:val="both"/>
      </w:pPr>
      <w:r>
        <w:rPr>
          <w:rFonts w:ascii="Times New Roman"/>
          <w:b w:val="false"/>
          <w:i w:val="false"/>
          <w:color w:val="000000"/>
          <w:sz w:val="28"/>
        </w:rPr>
        <w:t>ИИН</w:t>
      </w:r>
    </w:p>
    <w:p>
      <w:pPr>
        <w:spacing w:after="0"/>
        <w:ind w:left="0"/>
        <w:jc w:val="both"/>
      </w:pPr>
      <w:r>
        <w:rPr>
          <w:rFonts w:ascii="Times New Roman"/>
          <w:b w:val="false"/>
          <w:i w:val="false"/>
          <w:color w:val="000000"/>
          <w:sz w:val="28"/>
        </w:rPr>
        <w:t>(специальность по диплому) прошу допустить меня на прохождение оценки знаний</w:t>
      </w:r>
    </w:p>
    <w:p>
      <w:pPr>
        <w:spacing w:after="0"/>
        <w:ind w:left="0"/>
        <w:jc w:val="both"/>
      </w:pPr>
      <w:r>
        <w:rPr>
          <w:rFonts w:ascii="Times New Roman"/>
          <w:b w:val="false"/>
          <w:i w:val="false"/>
          <w:color w:val="000000"/>
          <w:sz w:val="28"/>
        </w:rPr>
        <w:t>педагога (ОЗП) в 20___ году.</w:t>
      </w:r>
    </w:p>
    <w:p>
      <w:pPr>
        <w:spacing w:after="0"/>
        <w:ind w:left="0"/>
        <w:jc w:val="both"/>
      </w:pPr>
      <w:r>
        <w:rPr>
          <w:rFonts w:ascii="Times New Roman"/>
          <w:b w:val="false"/>
          <w:i w:val="false"/>
          <w:color w:val="000000"/>
          <w:sz w:val="28"/>
        </w:rPr>
        <w:t>В настоящее время имею квалификационную категорию _____________________,</w:t>
      </w:r>
    </w:p>
    <w:p>
      <w:pPr>
        <w:spacing w:after="0"/>
        <w:ind w:left="0"/>
        <w:jc w:val="both"/>
      </w:pPr>
      <w:r>
        <w:rPr>
          <w:rFonts w:ascii="Times New Roman"/>
          <w:b w:val="false"/>
          <w:i w:val="false"/>
          <w:color w:val="000000"/>
          <w:sz w:val="28"/>
        </w:rPr>
        <w:t>действительную до ____(день) ___ (месяц) ______ года или не имею.</w:t>
      </w:r>
    </w:p>
    <w:p>
      <w:pPr>
        <w:spacing w:after="0"/>
        <w:ind w:left="0"/>
        <w:jc w:val="both"/>
      </w:pPr>
      <w:r>
        <w:rPr>
          <w:rFonts w:ascii="Times New Roman"/>
          <w:b w:val="false"/>
          <w:i w:val="false"/>
          <w:color w:val="000000"/>
          <w:sz w:val="28"/>
        </w:rPr>
        <w:t>Язык сдачи тестирования (нужное подчеркнуть): казахский/русский.</w:t>
      </w:r>
    </w:p>
    <w:p>
      <w:pPr>
        <w:spacing w:after="0"/>
        <w:ind w:left="0"/>
        <w:jc w:val="both"/>
      </w:pPr>
      <w:r>
        <w:rPr>
          <w:rFonts w:ascii="Times New Roman"/>
          <w:b w:val="false"/>
          <w:i w:val="false"/>
          <w:color w:val="000000"/>
          <w:sz w:val="28"/>
        </w:rPr>
        <w:t>Место работы: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должность)</w:t>
      </w:r>
    </w:p>
    <w:p>
      <w:pPr>
        <w:spacing w:after="0"/>
        <w:ind w:left="0"/>
        <w:jc w:val="both"/>
      </w:pPr>
      <w:r>
        <w:rPr>
          <w:rFonts w:ascii="Times New Roman"/>
          <w:b w:val="false"/>
          <w:i w:val="false"/>
          <w:color w:val="000000"/>
          <w:sz w:val="28"/>
        </w:rPr>
        <w:t>Участвуя в ОЗП, даю свое согласие на обработку персональных данных.</w:t>
      </w:r>
    </w:p>
    <w:p>
      <w:pPr>
        <w:spacing w:after="0"/>
        <w:ind w:left="0"/>
        <w:jc w:val="both"/>
      </w:pPr>
      <w:r>
        <w:rPr>
          <w:rFonts w:ascii="Times New Roman"/>
          <w:b w:val="false"/>
          <w:i w:val="false"/>
          <w:color w:val="000000"/>
          <w:sz w:val="28"/>
        </w:rPr>
        <w:t>Проинформирован об ответственности за попытку использования не допустимых</w:t>
      </w:r>
    </w:p>
    <w:p>
      <w:pPr>
        <w:spacing w:after="0"/>
        <w:ind w:left="0"/>
        <w:jc w:val="both"/>
      </w:pPr>
      <w:r>
        <w:rPr>
          <w:rFonts w:ascii="Times New Roman"/>
          <w:b w:val="false"/>
          <w:i w:val="false"/>
          <w:color w:val="000000"/>
          <w:sz w:val="28"/>
        </w:rPr>
        <w:t>предметов в здании, где проводится ОЗП (тестирование).</w:t>
      </w:r>
    </w:p>
    <w:p>
      <w:pPr>
        <w:spacing w:after="0"/>
        <w:ind w:left="0"/>
        <w:jc w:val="both"/>
      </w:pPr>
      <w:r>
        <w:rPr>
          <w:rFonts w:ascii="Times New Roman"/>
          <w:b w:val="false"/>
          <w:i w:val="false"/>
          <w:color w:val="000000"/>
          <w:sz w:val="28"/>
        </w:rPr>
        <w:t>Проинформирован, что при обнаружении запрещенного предмета составляется акт</w:t>
      </w:r>
    </w:p>
    <w:p>
      <w:pPr>
        <w:spacing w:after="0"/>
        <w:ind w:left="0"/>
        <w:jc w:val="both"/>
      </w:pPr>
      <w:r>
        <w:rPr>
          <w:rFonts w:ascii="Times New Roman"/>
          <w:b w:val="false"/>
          <w:i w:val="false"/>
          <w:color w:val="000000"/>
          <w:sz w:val="28"/>
        </w:rPr>
        <w:t>нарушения правил, аннулируются результаты, педагог выводится из аудитории,</w:t>
      </w:r>
    </w:p>
    <w:p>
      <w:pPr>
        <w:spacing w:after="0"/>
        <w:ind w:left="0"/>
        <w:jc w:val="both"/>
      </w:pPr>
      <w:r>
        <w:rPr>
          <w:rFonts w:ascii="Times New Roman"/>
          <w:b w:val="false"/>
          <w:i w:val="false"/>
          <w:color w:val="000000"/>
          <w:sz w:val="28"/>
        </w:rPr>
        <w:t>отстраняется от прохождения ОЗП сроком на один год, при повторном нарушении</w:t>
      </w:r>
    </w:p>
    <w:p>
      <w:pPr>
        <w:spacing w:after="0"/>
        <w:ind w:left="0"/>
        <w:jc w:val="both"/>
      </w:pPr>
      <w:r>
        <w:rPr>
          <w:rFonts w:ascii="Times New Roman"/>
          <w:b w:val="false"/>
          <w:i w:val="false"/>
          <w:color w:val="000000"/>
          <w:sz w:val="28"/>
        </w:rPr>
        <w:t>- педагог, руководитель (заведующий) отделом, методист методического кабинета</w:t>
      </w:r>
    </w:p>
    <w:p>
      <w:pPr>
        <w:spacing w:after="0"/>
        <w:ind w:left="0"/>
        <w:jc w:val="both"/>
      </w:pPr>
      <w:r>
        <w:rPr>
          <w:rFonts w:ascii="Times New Roman"/>
          <w:b w:val="false"/>
          <w:i w:val="false"/>
          <w:color w:val="000000"/>
          <w:sz w:val="28"/>
        </w:rPr>
        <w:t>(центра), заместитель руководителя организации образования, методического</w:t>
      </w:r>
    </w:p>
    <w:p>
      <w:pPr>
        <w:spacing w:after="0"/>
        <w:ind w:left="0"/>
        <w:jc w:val="both"/>
      </w:pPr>
      <w:r>
        <w:rPr>
          <w:rFonts w:ascii="Times New Roman"/>
          <w:b w:val="false"/>
          <w:i w:val="false"/>
          <w:color w:val="000000"/>
          <w:sz w:val="28"/>
        </w:rPr>
        <w:t>кабинета (центра) не допускается к прохождению аттестации сроком на пять лет,</w:t>
      </w:r>
    </w:p>
    <w:p>
      <w:pPr>
        <w:spacing w:after="0"/>
        <w:ind w:left="0"/>
        <w:jc w:val="both"/>
      </w:pPr>
      <w:r>
        <w:rPr>
          <w:rFonts w:ascii="Times New Roman"/>
          <w:b w:val="false"/>
          <w:i w:val="false"/>
          <w:color w:val="000000"/>
          <w:sz w:val="28"/>
        </w:rPr>
        <w:t>первый руководитель организации образования, методического кабинета (центра)</w:t>
      </w:r>
    </w:p>
    <w:p>
      <w:pPr>
        <w:spacing w:after="0"/>
        <w:ind w:left="0"/>
        <w:jc w:val="both"/>
      </w:pPr>
      <w:r>
        <w:rPr>
          <w:rFonts w:ascii="Times New Roman"/>
          <w:b w:val="false"/>
          <w:i w:val="false"/>
          <w:color w:val="000000"/>
          <w:sz w:val="28"/>
        </w:rPr>
        <w:t>– на три года.</w:t>
      </w:r>
    </w:p>
    <w:p>
      <w:pPr>
        <w:spacing w:after="0"/>
        <w:ind w:left="0"/>
        <w:jc w:val="both"/>
      </w:pPr>
      <w:r>
        <w:rPr>
          <w:rFonts w:ascii="Times New Roman"/>
          <w:b w:val="false"/>
          <w:i w:val="false"/>
          <w:color w:val="000000"/>
          <w:sz w:val="28"/>
        </w:rPr>
        <w:t>Проинформирован, что при установлении фактов нарушения требований проведения</w:t>
      </w:r>
    </w:p>
    <w:p>
      <w:pPr>
        <w:spacing w:after="0"/>
        <w:ind w:left="0"/>
        <w:jc w:val="both"/>
      </w:pPr>
      <w:r>
        <w:rPr>
          <w:rFonts w:ascii="Times New Roman"/>
          <w:b w:val="false"/>
          <w:i w:val="false"/>
          <w:color w:val="000000"/>
          <w:sz w:val="28"/>
        </w:rPr>
        <w:t>ОЗП, а также фактов нарушения правил, обнаруженных при просмотре видеозаписи</w:t>
      </w:r>
    </w:p>
    <w:p>
      <w:pPr>
        <w:spacing w:after="0"/>
        <w:ind w:left="0"/>
        <w:jc w:val="both"/>
      </w:pPr>
      <w:r>
        <w:rPr>
          <w:rFonts w:ascii="Times New Roman"/>
          <w:b w:val="false"/>
          <w:i w:val="false"/>
          <w:color w:val="000000"/>
          <w:sz w:val="28"/>
        </w:rPr>
        <w:t>процедуры, независимо от срока сдачи, составляется акт нарушения правил,</w:t>
      </w:r>
    </w:p>
    <w:p>
      <w:pPr>
        <w:spacing w:after="0"/>
        <w:ind w:left="0"/>
        <w:jc w:val="both"/>
      </w:pPr>
      <w:r>
        <w:rPr>
          <w:rFonts w:ascii="Times New Roman"/>
          <w:b w:val="false"/>
          <w:i w:val="false"/>
          <w:color w:val="000000"/>
          <w:sz w:val="28"/>
        </w:rPr>
        <w:t>производится аннулирование результатов.</w:t>
      </w:r>
    </w:p>
    <w:p>
      <w:pPr>
        <w:spacing w:after="0"/>
        <w:ind w:left="0"/>
        <w:jc w:val="both"/>
      </w:pPr>
      <w:r>
        <w:rPr>
          <w:rFonts w:ascii="Times New Roman"/>
          <w:b w:val="false"/>
          <w:i w:val="false"/>
          <w:color w:val="000000"/>
          <w:sz w:val="28"/>
        </w:rPr>
        <w:t>Проинформирован о том, что необходимо ознакомиться и подписать акт нарушения</w:t>
      </w:r>
    </w:p>
    <w:p>
      <w:pPr>
        <w:spacing w:after="0"/>
        <w:ind w:left="0"/>
        <w:jc w:val="both"/>
      </w:pPr>
      <w:r>
        <w:rPr>
          <w:rFonts w:ascii="Times New Roman"/>
          <w:b w:val="false"/>
          <w:i w:val="false"/>
          <w:color w:val="000000"/>
          <w:sz w:val="28"/>
        </w:rPr>
        <w:t>требований проведения ОЗП.</w:t>
      </w:r>
    </w:p>
    <w:p>
      <w:pPr>
        <w:spacing w:after="0"/>
        <w:ind w:left="0"/>
        <w:jc w:val="both"/>
      </w:pPr>
      <w:r>
        <w:rPr>
          <w:rFonts w:ascii="Times New Roman"/>
          <w:b w:val="false"/>
          <w:i w:val="false"/>
          <w:color w:val="000000"/>
          <w:sz w:val="28"/>
        </w:rPr>
        <w:t>Не допускаемые предметы: любые электронные устройства, обеспечивающие</w:t>
      </w:r>
    </w:p>
    <w:p>
      <w:pPr>
        <w:spacing w:after="0"/>
        <w:ind w:left="0"/>
        <w:jc w:val="both"/>
      </w:pPr>
      <w:r>
        <w:rPr>
          <w:rFonts w:ascii="Times New Roman"/>
          <w:b w:val="false"/>
          <w:i w:val="false"/>
          <w:color w:val="000000"/>
          <w:sz w:val="28"/>
        </w:rPr>
        <w:t>внешнюю связь или хранение и поиск данных; шпаргалки, учебно-методическая</w:t>
      </w:r>
    </w:p>
    <w:p>
      <w:pPr>
        <w:spacing w:after="0"/>
        <w:ind w:left="0"/>
        <w:jc w:val="both"/>
      </w:pPr>
      <w:r>
        <w:rPr>
          <w:rFonts w:ascii="Times New Roman"/>
          <w:b w:val="false"/>
          <w:i w:val="false"/>
          <w:color w:val="000000"/>
          <w:sz w:val="28"/>
        </w:rPr>
        <w:t>литература; калькулятор и корректирующая жидкость.</w:t>
      </w:r>
    </w:p>
    <w:p>
      <w:pPr>
        <w:spacing w:after="0"/>
        <w:ind w:left="0"/>
        <w:jc w:val="both"/>
      </w:pPr>
      <w:r>
        <w:rPr>
          <w:rFonts w:ascii="Times New Roman"/>
          <w:b w:val="false"/>
          <w:i w:val="false"/>
          <w:color w:val="000000"/>
          <w:sz w:val="28"/>
        </w:rPr>
        <w:t>"____"_________ 20___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400" w:id="352"/>
    <w:p>
      <w:pPr>
        <w:spacing w:after="0"/>
        <w:ind w:left="0"/>
        <w:jc w:val="left"/>
      </w:pPr>
      <w:r>
        <w:rPr>
          <w:rFonts w:ascii="Times New Roman"/>
          <w:b/>
          <w:i w:val="false"/>
          <w:color w:val="000000"/>
        </w:rPr>
        <w:t xml:space="preserve"> Распределение баллов ОЗП для педагогов дошкольных организаций образования и предшкольных классов школ, лицеев и гимназий</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воспитания и обучения по профилю"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воспитания и обучения по профилю"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воспитания и обучения по профилю"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воспитания и обучения по профилю"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воспитания и обучения по профилю"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1" w:id="353"/>
    <w:p>
      <w:pPr>
        <w:spacing w:after="0"/>
        <w:ind w:left="0"/>
        <w:jc w:val="both"/>
      </w:pPr>
      <w:r>
        <w:rPr>
          <w:rFonts w:ascii="Times New Roman"/>
          <w:b w:val="false"/>
          <w:i w:val="false"/>
          <w:color w:val="000000"/>
          <w:sz w:val="28"/>
        </w:rPr>
        <w:t>
      Для педагогов начального образования, основного среднего и общего среднего образования</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2" w:id="354"/>
    <w:p>
      <w:pPr>
        <w:spacing w:after="0"/>
        <w:ind w:left="0"/>
        <w:jc w:val="both"/>
      </w:pPr>
      <w:r>
        <w:rPr>
          <w:rFonts w:ascii="Times New Roman"/>
          <w:b w:val="false"/>
          <w:i w:val="false"/>
          <w:color w:val="000000"/>
          <w:sz w:val="28"/>
        </w:rPr>
        <w:t>
      Для педагогов организаций дополнительного образования</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3" w:id="355"/>
    <w:p>
      <w:pPr>
        <w:spacing w:after="0"/>
        <w:ind w:left="0"/>
        <w:jc w:val="both"/>
      </w:pPr>
      <w:r>
        <w:rPr>
          <w:rFonts w:ascii="Times New Roman"/>
          <w:b w:val="false"/>
          <w:i w:val="false"/>
          <w:color w:val="000000"/>
          <w:sz w:val="28"/>
        </w:rPr>
        <w:t>
      Для воспитателей специальных организаций, интернатных организаций, общежитий, педагогов-ассистентов, социальных педагогов, вожатых, профориентаторов</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4" w:id="356"/>
    <w:p>
      <w:pPr>
        <w:spacing w:after="0"/>
        <w:ind w:left="0"/>
        <w:jc w:val="both"/>
      </w:pPr>
      <w:r>
        <w:rPr>
          <w:rFonts w:ascii="Times New Roman"/>
          <w:b w:val="false"/>
          <w:i w:val="false"/>
          <w:color w:val="000000"/>
          <w:sz w:val="28"/>
        </w:rPr>
        <w:t>
      Для педагогов специальных организаций образования и специальных педагогов организаций образования</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 по профилю:</w:t>
            </w:r>
          </w:p>
          <w:p>
            <w:pPr>
              <w:spacing w:after="20"/>
              <w:ind w:left="20"/>
              <w:jc w:val="both"/>
            </w:pPr>
            <w:r>
              <w:rPr>
                <w:rFonts w:ascii="Times New Roman"/>
                <w:b w:val="false"/>
                <w:i w:val="false"/>
                <w:color w:val="000000"/>
                <w:sz w:val="20"/>
              </w:rPr>
              <w:t>1) "Cурдопедагогика" (для специальных педагогов, работающих с детьми с нарушениями слуха);</w:t>
            </w:r>
          </w:p>
          <w:p>
            <w:pPr>
              <w:spacing w:after="20"/>
              <w:ind w:left="20"/>
              <w:jc w:val="both"/>
            </w:pPr>
            <w:r>
              <w:rPr>
                <w:rFonts w:ascii="Times New Roman"/>
                <w:b w:val="false"/>
                <w:i w:val="false"/>
                <w:color w:val="000000"/>
                <w:sz w:val="20"/>
              </w:rPr>
              <w:t>2) "Тифлопедагогика" (для специальных педагогов, работающих с детьми с нарушениями зрения);</w:t>
            </w:r>
          </w:p>
          <w:p>
            <w:pPr>
              <w:spacing w:after="20"/>
              <w:ind w:left="20"/>
              <w:jc w:val="both"/>
            </w:pPr>
            <w:r>
              <w:rPr>
                <w:rFonts w:ascii="Times New Roman"/>
                <w:b w:val="false"/>
                <w:i w:val="false"/>
                <w:color w:val="000000"/>
                <w:sz w:val="20"/>
              </w:rPr>
              <w:t>3) "Логопедия" (для специальных педагогов, работающих с детьми с нарушениями речи);</w:t>
            </w:r>
          </w:p>
          <w:p>
            <w:pPr>
              <w:spacing w:after="20"/>
              <w:ind w:left="20"/>
              <w:jc w:val="both"/>
            </w:pPr>
            <w:r>
              <w:rPr>
                <w:rFonts w:ascii="Times New Roman"/>
                <w:b w:val="false"/>
                <w:i w:val="false"/>
                <w:color w:val="000000"/>
                <w:sz w:val="20"/>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 по профилю:</w:t>
            </w:r>
          </w:p>
          <w:p>
            <w:pPr>
              <w:spacing w:after="20"/>
              <w:ind w:left="20"/>
              <w:jc w:val="both"/>
            </w:pPr>
            <w:r>
              <w:rPr>
                <w:rFonts w:ascii="Times New Roman"/>
                <w:b w:val="false"/>
                <w:i w:val="false"/>
                <w:color w:val="000000"/>
                <w:sz w:val="20"/>
              </w:rPr>
              <w:t>1) "Cурдопедагогика" (для специальных педагогов, работающих с детьми с нарушениями слуха);</w:t>
            </w:r>
          </w:p>
          <w:p>
            <w:pPr>
              <w:spacing w:after="20"/>
              <w:ind w:left="20"/>
              <w:jc w:val="both"/>
            </w:pPr>
            <w:r>
              <w:rPr>
                <w:rFonts w:ascii="Times New Roman"/>
                <w:b w:val="false"/>
                <w:i w:val="false"/>
                <w:color w:val="000000"/>
                <w:sz w:val="20"/>
              </w:rPr>
              <w:t>2) "Тифлопедагогика" (для специальных педагогов, работающих с детьми с нарушениями зрения);</w:t>
            </w:r>
          </w:p>
          <w:p>
            <w:pPr>
              <w:spacing w:after="20"/>
              <w:ind w:left="20"/>
              <w:jc w:val="both"/>
            </w:pPr>
            <w:r>
              <w:rPr>
                <w:rFonts w:ascii="Times New Roman"/>
                <w:b w:val="false"/>
                <w:i w:val="false"/>
                <w:color w:val="000000"/>
                <w:sz w:val="20"/>
              </w:rPr>
              <w:t>3) "Логопедия" (для специальных педагогов, работающих с детьми с нарушениями речи);</w:t>
            </w:r>
          </w:p>
          <w:p>
            <w:pPr>
              <w:spacing w:after="20"/>
              <w:ind w:left="20"/>
              <w:jc w:val="both"/>
            </w:pPr>
            <w:r>
              <w:rPr>
                <w:rFonts w:ascii="Times New Roman"/>
                <w:b w:val="false"/>
                <w:i w:val="false"/>
                <w:color w:val="000000"/>
                <w:sz w:val="20"/>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 по профилю:</w:t>
            </w:r>
          </w:p>
          <w:p>
            <w:pPr>
              <w:spacing w:after="20"/>
              <w:ind w:left="20"/>
              <w:jc w:val="both"/>
            </w:pPr>
            <w:r>
              <w:rPr>
                <w:rFonts w:ascii="Times New Roman"/>
                <w:b w:val="false"/>
                <w:i w:val="false"/>
                <w:color w:val="000000"/>
                <w:sz w:val="20"/>
              </w:rPr>
              <w:t>1) "Cурдопедагогика" (для специальных педагогов, работающих с детьми с нарушениями слуха);</w:t>
            </w:r>
          </w:p>
          <w:p>
            <w:pPr>
              <w:spacing w:after="20"/>
              <w:ind w:left="20"/>
              <w:jc w:val="both"/>
            </w:pPr>
            <w:r>
              <w:rPr>
                <w:rFonts w:ascii="Times New Roman"/>
                <w:b w:val="false"/>
                <w:i w:val="false"/>
                <w:color w:val="000000"/>
                <w:sz w:val="20"/>
              </w:rPr>
              <w:t>2) "Тифлопедагогика" (для специальных педагогов, работающих с детьми с нарушениями зрения);</w:t>
            </w:r>
          </w:p>
          <w:p>
            <w:pPr>
              <w:spacing w:after="20"/>
              <w:ind w:left="20"/>
              <w:jc w:val="both"/>
            </w:pPr>
            <w:r>
              <w:rPr>
                <w:rFonts w:ascii="Times New Roman"/>
                <w:b w:val="false"/>
                <w:i w:val="false"/>
                <w:color w:val="000000"/>
                <w:sz w:val="20"/>
              </w:rPr>
              <w:t>3) "Логопедия" (для специальных педагогов, работающих с детьми с нарушениями речи);</w:t>
            </w:r>
          </w:p>
          <w:p>
            <w:pPr>
              <w:spacing w:after="20"/>
              <w:ind w:left="20"/>
              <w:jc w:val="both"/>
            </w:pPr>
            <w:r>
              <w:rPr>
                <w:rFonts w:ascii="Times New Roman"/>
                <w:b w:val="false"/>
                <w:i w:val="false"/>
                <w:color w:val="000000"/>
                <w:sz w:val="20"/>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 по профилю:</w:t>
            </w:r>
          </w:p>
          <w:p>
            <w:pPr>
              <w:spacing w:after="20"/>
              <w:ind w:left="20"/>
              <w:jc w:val="both"/>
            </w:pPr>
            <w:r>
              <w:rPr>
                <w:rFonts w:ascii="Times New Roman"/>
                <w:b w:val="false"/>
                <w:i w:val="false"/>
                <w:color w:val="000000"/>
                <w:sz w:val="20"/>
              </w:rPr>
              <w:t>1) "Cурдопедагогика" (для специальных педагогов, работающих с детьми с нарушениями слуха);</w:t>
            </w:r>
          </w:p>
          <w:p>
            <w:pPr>
              <w:spacing w:after="20"/>
              <w:ind w:left="20"/>
              <w:jc w:val="both"/>
            </w:pPr>
            <w:r>
              <w:rPr>
                <w:rFonts w:ascii="Times New Roman"/>
                <w:b w:val="false"/>
                <w:i w:val="false"/>
                <w:color w:val="000000"/>
                <w:sz w:val="20"/>
              </w:rPr>
              <w:t>2) "Тифлопедагогика" (для специальных педагогов, работающих с детьми с нарушениями зрения);</w:t>
            </w:r>
          </w:p>
          <w:p>
            <w:pPr>
              <w:spacing w:after="20"/>
              <w:ind w:left="20"/>
              <w:jc w:val="both"/>
            </w:pPr>
            <w:r>
              <w:rPr>
                <w:rFonts w:ascii="Times New Roman"/>
                <w:b w:val="false"/>
                <w:i w:val="false"/>
                <w:color w:val="000000"/>
                <w:sz w:val="20"/>
              </w:rPr>
              <w:t>3) "Логопедия" (для специальных педагогов, работающих с детьми с нарушениями речи);</w:t>
            </w:r>
          </w:p>
          <w:p>
            <w:pPr>
              <w:spacing w:after="20"/>
              <w:ind w:left="20"/>
              <w:jc w:val="both"/>
            </w:pPr>
            <w:r>
              <w:rPr>
                <w:rFonts w:ascii="Times New Roman"/>
                <w:b w:val="false"/>
                <w:i w:val="false"/>
                <w:color w:val="000000"/>
                <w:sz w:val="20"/>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 по профилю:</w:t>
            </w:r>
          </w:p>
          <w:p>
            <w:pPr>
              <w:spacing w:after="20"/>
              <w:ind w:left="20"/>
              <w:jc w:val="both"/>
            </w:pPr>
            <w:r>
              <w:rPr>
                <w:rFonts w:ascii="Times New Roman"/>
                <w:b w:val="false"/>
                <w:i w:val="false"/>
                <w:color w:val="000000"/>
                <w:sz w:val="20"/>
              </w:rPr>
              <w:t>1) "Cурдопедагогика" (для специальных педагогов, работающих с детьми с нарушениями слуха);</w:t>
            </w:r>
          </w:p>
          <w:p>
            <w:pPr>
              <w:spacing w:after="20"/>
              <w:ind w:left="20"/>
              <w:jc w:val="both"/>
            </w:pPr>
            <w:r>
              <w:rPr>
                <w:rFonts w:ascii="Times New Roman"/>
                <w:b w:val="false"/>
                <w:i w:val="false"/>
                <w:color w:val="000000"/>
                <w:sz w:val="20"/>
              </w:rPr>
              <w:t>2) "Тифлопедагогика" (для специальных педагогов, работающих с детьми с нарушениями зрения);</w:t>
            </w:r>
          </w:p>
          <w:p>
            <w:pPr>
              <w:spacing w:after="20"/>
              <w:ind w:left="20"/>
              <w:jc w:val="both"/>
            </w:pPr>
            <w:r>
              <w:rPr>
                <w:rFonts w:ascii="Times New Roman"/>
                <w:b w:val="false"/>
                <w:i w:val="false"/>
                <w:color w:val="000000"/>
                <w:sz w:val="20"/>
              </w:rPr>
              <w:t>3) "Логопедия" (для специальных педагогов, работающих с детьми с нарушениями речи);</w:t>
            </w:r>
          </w:p>
          <w:p>
            <w:pPr>
              <w:spacing w:after="20"/>
              <w:ind w:left="20"/>
              <w:jc w:val="both"/>
            </w:pPr>
            <w:r>
              <w:rPr>
                <w:rFonts w:ascii="Times New Roman"/>
                <w:b w:val="false"/>
                <w:i w:val="false"/>
                <w:color w:val="000000"/>
                <w:sz w:val="20"/>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5" w:id="357"/>
    <w:p>
      <w:pPr>
        <w:spacing w:after="0"/>
        <w:ind w:left="0"/>
        <w:jc w:val="both"/>
      </w:pPr>
      <w:r>
        <w:rPr>
          <w:rFonts w:ascii="Times New Roman"/>
          <w:b w:val="false"/>
          <w:i w:val="false"/>
          <w:color w:val="000000"/>
          <w:sz w:val="28"/>
        </w:rPr>
        <w:t>
      Для педагогов организаций технического и профессионального, послесреднего образования (учебно-производственных комбинатов) (преподаватели по общеобразовательным дисциплинам, общепрофессиональным и специальным дисциплинам, общегуманитарным и социально-экономическим дисциплинам, методистов, мастеров производственного обучения)</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знания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6" w:id="358"/>
    <w:p>
      <w:pPr>
        <w:spacing w:after="0"/>
        <w:ind w:left="0"/>
        <w:jc w:val="both"/>
      </w:pPr>
      <w:r>
        <w:rPr>
          <w:rFonts w:ascii="Times New Roman"/>
          <w:b w:val="false"/>
          <w:i w:val="false"/>
          <w:color w:val="000000"/>
          <w:sz w:val="28"/>
        </w:rPr>
        <w:t>
      Для педагогов иных должностей организаций технического и профессионального, послесреднего образования</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7" w:id="359"/>
    <w:p>
      <w:pPr>
        <w:spacing w:after="0"/>
        <w:ind w:left="0"/>
        <w:jc w:val="both"/>
      </w:pPr>
      <w:r>
        <w:rPr>
          <w:rFonts w:ascii="Times New Roman"/>
          <w:b w:val="false"/>
          <w:i w:val="false"/>
          <w:color w:val="000000"/>
          <w:sz w:val="28"/>
        </w:rPr>
        <w:t>
      Для методистов методических кабинетов (центров)</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 знание законодательства РК и нормативных правовых актов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преподавания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эксперт</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исследователь</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статусе педагога"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мастер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правах ребенка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408" w:id="360"/>
    <w:p>
      <w:pPr>
        <w:spacing w:after="0"/>
        <w:ind w:left="0"/>
        <w:jc w:val="both"/>
      </w:pPr>
      <w:r>
        <w:rPr>
          <w:rFonts w:ascii="Times New Roman"/>
          <w:b w:val="false"/>
          <w:i w:val="false"/>
          <w:color w:val="000000"/>
          <w:sz w:val="28"/>
        </w:rPr>
        <w:t>
      Для первых руководителей, заместителей руководителя организаций образования, методических кабинетов (центров)</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Очередное присвоение квалификационной категории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РК и нормативных правовых 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о браке (супружестве) и семье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статусе педагога"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правах ребенка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Министерства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коррупции"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9" w:id="361"/>
    <w:p>
      <w:pPr>
        <w:spacing w:after="0"/>
        <w:ind w:left="0"/>
        <w:jc w:val="both"/>
      </w:pPr>
      <w:r>
        <w:rPr>
          <w:rFonts w:ascii="Times New Roman"/>
          <w:b w:val="false"/>
          <w:i w:val="false"/>
          <w:color w:val="000000"/>
          <w:sz w:val="28"/>
        </w:rPr>
        <w:t>
      Для первых руководителей, заместителей руководителя дополнительного образования</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Очередное присвоение квалификационной категории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РК и нормативных правовых 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о браке (супружестве) и семье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статусе педагога"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правах ребенка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коррупции"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12" w:id="362"/>
      <w:r>
        <w:rPr>
          <w:rFonts w:ascii="Times New Roman"/>
          <w:b w:val="false"/>
          <w:i w:val="false"/>
          <w:color w:val="000000"/>
          <w:sz w:val="28"/>
        </w:rPr>
        <w:t>
      Акт нарушения Правил и условия проведения аттестации педагогов</w:t>
      </w:r>
    </w:p>
    <w:bookmarkEnd w:id="362"/>
    <w:p>
      <w:pPr>
        <w:spacing w:after="0"/>
        <w:ind w:left="0"/>
        <w:jc w:val="both"/>
      </w:pPr>
      <w:r>
        <w:rPr>
          <w:rFonts w:ascii="Times New Roman"/>
          <w:b w:val="false"/>
          <w:i w:val="false"/>
          <w:color w:val="000000"/>
          <w:sz w:val="28"/>
        </w:rPr>
        <w:t>Пункт Правил и условия проведения аттестации педагогов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"______"_______________20____г. ______ч._______мин.</w:t>
      </w:r>
    </w:p>
    <w:p>
      <w:pPr>
        <w:spacing w:after="0"/>
        <w:ind w:left="0"/>
        <w:jc w:val="both"/>
      </w:pPr>
      <w:r>
        <w:rPr>
          <w:rFonts w:ascii="Times New Roman"/>
          <w:b w:val="false"/>
          <w:i w:val="false"/>
          <w:color w:val="000000"/>
          <w:sz w:val="28"/>
        </w:rPr>
        <w:t>Акт составлен о том, что педагог</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ИНН _______________________________________________________________</w:t>
      </w:r>
    </w:p>
    <w:p>
      <w:pPr>
        <w:spacing w:after="0"/>
        <w:ind w:left="0"/>
        <w:jc w:val="both"/>
      </w:pPr>
      <w:r>
        <w:rPr>
          <w:rFonts w:ascii="Times New Roman"/>
          <w:b w:val="false"/>
          <w:i w:val="false"/>
          <w:color w:val="000000"/>
          <w:sz w:val="28"/>
        </w:rPr>
        <w:t>Место работы _______________________________________________________</w:t>
      </w:r>
    </w:p>
    <w:p>
      <w:pPr>
        <w:spacing w:after="0"/>
        <w:ind w:left="0"/>
        <w:jc w:val="both"/>
      </w:pPr>
      <w:r>
        <w:rPr>
          <w:rFonts w:ascii="Times New Roman"/>
          <w:b w:val="false"/>
          <w:i w:val="false"/>
          <w:color w:val="000000"/>
          <w:sz w:val="28"/>
        </w:rPr>
        <w:t>Аудитория №___, место №____, во время ОЗП нарушил (а)</w:t>
      </w:r>
    </w:p>
    <w:p>
      <w:pPr>
        <w:spacing w:after="0"/>
        <w:ind w:left="0"/>
        <w:jc w:val="both"/>
      </w:pPr>
      <w:r>
        <w:rPr>
          <w:rFonts w:ascii="Times New Roman"/>
          <w:b w:val="false"/>
          <w:i w:val="false"/>
          <w:color w:val="000000"/>
          <w:sz w:val="28"/>
        </w:rPr>
        <w:t>правила поведения в аудитории):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описание факта нарушения</w:t>
      </w:r>
    </w:p>
    <w:p>
      <w:pPr>
        <w:spacing w:after="0"/>
        <w:ind w:left="0"/>
        <w:jc w:val="both"/>
      </w:pPr>
      <w:r>
        <w:rPr>
          <w:rFonts w:ascii="Times New Roman"/>
          <w:b w:val="false"/>
          <w:i w:val="false"/>
          <w:color w:val="000000"/>
          <w:sz w:val="28"/>
        </w:rPr>
        <w:t>На основании данного факта изъят материал /педагог удален из аудитории/</w:t>
      </w:r>
    </w:p>
    <w:p>
      <w:pPr>
        <w:spacing w:after="0"/>
        <w:ind w:left="0"/>
        <w:jc w:val="both"/>
      </w:pPr>
      <w:r>
        <w:rPr>
          <w:rFonts w:ascii="Times New Roman"/>
          <w:b w:val="false"/>
          <w:i w:val="false"/>
          <w:color w:val="000000"/>
          <w:sz w:val="28"/>
        </w:rPr>
        <w:t>результаты ОЗП аннулированы.</w:t>
      </w:r>
    </w:p>
    <w:p>
      <w:pPr>
        <w:spacing w:after="0"/>
        <w:ind w:left="0"/>
        <w:jc w:val="both"/>
      </w:pPr>
      <w:r>
        <w:rPr>
          <w:rFonts w:ascii="Times New Roman"/>
          <w:b w:val="false"/>
          <w:i w:val="false"/>
          <w:color w:val="000000"/>
          <w:sz w:val="28"/>
        </w:rPr>
        <w:t>Дежурный по аудитории 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Ответственный за проведение ОЗП 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Наблюдатель 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 актом ознакомлен ___________________________________________________</w:t>
      </w:r>
    </w:p>
    <w:p>
      <w:pPr>
        <w:spacing w:after="0"/>
        <w:ind w:left="0"/>
        <w:jc w:val="both"/>
      </w:pPr>
      <w:r>
        <w:rPr>
          <w:rFonts w:ascii="Times New Roman"/>
          <w:b w:val="false"/>
          <w:i w:val="false"/>
          <w:color w:val="000000"/>
          <w:sz w:val="28"/>
        </w:rPr>
        <w:t>Ф.И.О. (при его наличии) подпись педагога)</w:t>
      </w:r>
    </w:p>
    <w:p>
      <w:pPr>
        <w:spacing w:after="0"/>
        <w:ind w:left="0"/>
        <w:jc w:val="both"/>
      </w:pPr>
      <w:r>
        <w:rPr>
          <w:rFonts w:ascii="Times New Roman"/>
          <w:b w:val="false"/>
          <w:i w:val="false"/>
          <w:color w:val="000000"/>
          <w:sz w:val="28"/>
        </w:rPr>
        <w:t>Дата:_______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5" w:id="363"/>
    <w:p>
      <w:pPr>
        <w:spacing w:after="0"/>
        <w:ind w:left="0"/>
        <w:jc w:val="left"/>
      </w:pPr>
      <w:r>
        <w:rPr>
          <w:rFonts w:ascii="Times New Roman"/>
          <w:b/>
          <w:i w:val="false"/>
          <w:color w:val="000000"/>
        </w:rPr>
        <w:t xml:space="preserve"> Сертификат о прохождении оценки знаний педагога</w:t>
      </w:r>
    </w:p>
    <w:bookmarkEnd w:id="363"/>
    <w:p>
      <w:pPr>
        <w:spacing w:after="0"/>
        <w:ind w:left="0"/>
        <w:jc w:val="both"/>
      </w:pPr>
      <w:bookmarkStart w:name="z416" w:id="364"/>
      <w:r>
        <w:rPr>
          <w:rFonts w:ascii="Times New Roman"/>
          <w:b w:val="false"/>
          <w:i w:val="false"/>
          <w:color w:val="000000"/>
          <w:sz w:val="28"/>
        </w:rPr>
        <w:t>
      удостоверяет в том, что</w:t>
      </w:r>
    </w:p>
    <w:bookmarkEnd w:id="364"/>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 педагога</w:t>
      </w:r>
    </w:p>
    <w:p>
      <w:pPr>
        <w:spacing w:after="0"/>
        <w:ind w:left="0"/>
        <w:jc w:val="both"/>
      </w:pPr>
      <w:r>
        <w:rPr>
          <w:rFonts w:ascii="Times New Roman"/>
          <w:b w:val="false"/>
          <w:i w:val="false"/>
          <w:color w:val="000000"/>
          <w:sz w:val="28"/>
        </w:rPr>
        <w:t>Участвовал(-а) "____"____________20___ г. в ОЗП в городе_____________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 квалификационную категорию ___________________________________,</w:t>
      </w:r>
    </w:p>
    <w:p>
      <w:pPr>
        <w:spacing w:after="0"/>
        <w:ind w:left="0"/>
        <w:jc w:val="both"/>
      </w:pPr>
      <w:r>
        <w:rPr>
          <w:rFonts w:ascii="Times New Roman"/>
          <w:b w:val="false"/>
          <w:i w:val="false"/>
          <w:color w:val="000000"/>
          <w:sz w:val="28"/>
        </w:rPr>
        <w:t>показал (-а) следующий результат ОЗП:</w:t>
      </w:r>
    </w:p>
    <w:p>
      <w:pPr>
        <w:spacing w:after="0"/>
        <w:ind w:left="0"/>
        <w:jc w:val="both"/>
      </w:pPr>
      <w:r>
        <w:rPr>
          <w:rFonts w:ascii="Times New Roman"/>
          <w:b w:val="false"/>
          <w:i w:val="false"/>
          <w:color w:val="000000"/>
          <w:sz w:val="28"/>
        </w:rPr>
        <w:t>1) набрал (-а) баллы на заявленную квалификационную категорию:</w:t>
      </w:r>
    </w:p>
    <w:p>
      <w:pPr>
        <w:spacing w:after="0"/>
        <w:ind w:left="0"/>
        <w:jc w:val="both"/>
      </w:pPr>
      <w:r>
        <w:rPr>
          <w:rFonts w:ascii="Times New Roman"/>
          <w:b w:val="false"/>
          <w:i w:val="false"/>
          <w:color w:val="000000"/>
          <w:sz w:val="28"/>
        </w:rPr>
        <w:t>"педагог-модератор", "педагог-эксперт", "педагог-исследователь",</w:t>
      </w:r>
    </w:p>
    <w:p>
      <w:pPr>
        <w:spacing w:after="0"/>
        <w:ind w:left="0"/>
        <w:jc w:val="both"/>
      </w:pPr>
      <w:r>
        <w:rPr>
          <w:rFonts w:ascii="Times New Roman"/>
          <w:b w:val="false"/>
          <w:i w:val="false"/>
          <w:color w:val="000000"/>
          <w:sz w:val="28"/>
        </w:rPr>
        <w:t>"педагог-мастер"_____________________________ (нужное подчеркнуть)/</w:t>
      </w:r>
    </w:p>
    <w:p>
      <w:pPr>
        <w:spacing w:after="0"/>
        <w:ind w:left="0"/>
        <w:jc w:val="both"/>
      </w:pPr>
      <w:r>
        <w:rPr>
          <w:rFonts w:ascii="Times New Roman"/>
          <w:b w:val="false"/>
          <w:i w:val="false"/>
          <w:color w:val="000000"/>
          <w:sz w:val="28"/>
        </w:rPr>
        <w:t>(прошел ОЗП),</w:t>
      </w:r>
    </w:p>
    <w:p>
      <w:pPr>
        <w:spacing w:after="0"/>
        <w:ind w:left="0"/>
        <w:jc w:val="both"/>
      </w:pPr>
      <w:r>
        <w:rPr>
          <w:rFonts w:ascii="Times New Roman"/>
          <w:b w:val="false"/>
          <w:i w:val="false"/>
          <w:color w:val="000000"/>
          <w:sz w:val="28"/>
        </w:rPr>
        <w:t>2) набрал (-а) баллы на квалификационную категорию уровнем ниже:</w:t>
      </w:r>
    </w:p>
    <w:p>
      <w:pPr>
        <w:spacing w:after="0"/>
        <w:ind w:left="0"/>
        <w:jc w:val="both"/>
      </w:pPr>
      <w:r>
        <w:rPr>
          <w:rFonts w:ascii="Times New Roman"/>
          <w:b w:val="false"/>
          <w:i w:val="false"/>
          <w:color w:val="000000"/>
          <w:sz w:val="28"/>
        </w:rPr>
        <w:t>"педагог-модератор", "педагог-эксперт", "педагог-исследователь"</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3) не прошел ОЗП.</w:t>
      </w:r>
    </w:p>
    <w:p>
      <w:pPr>
        <w:spacing w:after="0"/>
        <w:ind w:left="0"/>
        <w:jc w:val="both"/>
      </w:pPr>
      <w:r>
        <w:rPr>
          <w:rFonts w:ascii="Times New Roman"/>
          <w:b w:val="false"/>
          <w:i w:val="false"/>
          <w:color w:val="000000"/>
          <w:sz w:val="28"/>
        </w:rPr>
        <w:t>Результат ОЗП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максимальных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365"/>
    <w:p>
      <w:pPr>
        <w:spacing w:after="0"/>
        <w:ind w:left="0"/>
        <w:jc w:val="both"/>
      </w:pPr>
      <w:r>
        <w:rPr>
          <w:rFonts w:ascii="Times New Roman"/>
          <w:b w:val="false"/>
          <w:i w:val="false"/>
          <w:color w:val="000000"/>
          <w:sz w:val="28"/>
        </w:rPr>
        <w:t>
      Примечание: Педагогам, подавшим на апелляцию, в личный кабинет направляется сертификат о прохождении ОЗП с учетом апелляции. При подаче заявления на аттестационную комиссию соответствующего уровня учитывается сертификат с учетом апелляции.</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419" w:id="366"/>
    <w:p>
      <w:pPr>
        <w:spacing w:after="0"/>
        <w:ind w:left="0"/>
        <w:jc w:val="left"/>
      </w:pPr>
      <w:r>
        <w:rPr>
          <w:rFonts w:ascii="Times New Roman"/>
          <w:b/>
          <w:i w:val="false"/>
          <w:color w:val="000000"/>
        </w:rPr>
        <w:t xml:space="preserve"> УДОСТОВЕРЕНИЕ</w:t>
      </w:r>
      <w:r>
        <w:br/>
      </w:r>
      <w:r>
        <w:rPr>
          <w:rFonts w:ascii="Times New Roman"/>
          <w:b/>
          <w:i w:val="false"/>
          <w:color w:val="000000"/>
        </w:rPr>
        <w:t>о присвоении (подтверждении) квалификационной категории</w:t>
      </w:r>
    </w:p>
    <w:bookmarkEnd w:id="366"/>
    <w:p>
      <w:pPr>
        <w:spacing w:after="0"/>
        <w:ind w:left="0"/>
        <w:jc w:val="both"/>
      </w:pPr>
      <w:bookmarkStart w:name="z420" w:id="367"/>
      <w:r>
        <w:rPr>
          <w:rFonts w:ascii="Times New Roman"/>
          <w:b w:val="false"/>
          <w:i w:val="false"/>
          <w:color w:val="000000"/>
          <w:sz w:val="28"/>
        </w:rPr>
        <w:t>
      Настоящее удостоверение выдано</w:t>
      </w:r>
    </w:p>
    <w:bookmarkEnd w:id="367"/>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в том, что в соответствии с решением аттестационной комиссии по присвоению</w:t>
      </w:r>
    </w:p>
    <w:p>
      <w:pPr>
        <w:spacing w:after="0"/>
        <w:ind w:left="0"/>
        <w:jc w:val="both"/>
      </w:pPr>
      <w:r>
        <w:rPr>
          <w:rFonts w:ascii="Times New Roman"/>
          <w:b w:val="false"/>
          <w:i w:val="false"/>
          <w:color w:val="000000"/>
          <w:sz w:val="28"/>
        </w:rPr>
        <w:t>(подтверждению)</w:t>
      </w:r>
    </w:p>
    <w:p>
      <w:pPr>
        <w:spacing w:after="0"/>
        <w:ind w:left="0"/>
        <w:jc w:val="both"/>
      </w:pPr>
      <w:r>
        <w:rPr>
          <w:rFonts w:ascii="Times New Roman"/>
          <w:b w:val="false"/>
          <w:i w:val="false"/>
          <w:color w:val="000000"/>
          <w:sz w:val="28"/>
        </w:rPr>
        <w:t>квалификационных категорий от "___" ________ 20_______ приказом</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(полное наименование организации образования или органа</w:t>
      </w:r>
    </w:p>
    <w:p>
      <w:pPr>
        <w:spacing w:after="0"/>
        <w:ind w:left="0"/>
        <w:jc w:val="both"/>
      </w:pPr>
      <w:r>
        <w:rPr>
          <w:rFonts w:ascii="Times New Roman"/>
          <w:b w:val="false"/>
          <w:i w:val="false"/>
          <w:color w:val="000000"/>
          <w:sz w:val="28"/>
        </w:rPr>
        <w:t>управления образования)</w:t>
      </w:r>
    </w:p>
    <w:p>
      <w:pPr>
        <w:spacing w:after="0"/>
        <w:ind w:left="0"/>
        <w:jc w:val="both"/>
      </w:pPr>
      <w:r>
        <w:rPr>
          <w:rFonts w:ascii="Times New Roman"/>
          <w:b w:val="false"/>
          <w:i w:val="false"/>
          <w:color w:val="000000"/>
          <w:sz w:val="28"/>
        </w:rPr>
        <w:t>№ _____ от "____" ____20 _______ года</w:t>
      </w:r>
    </w:p>
    <w:p>
      <w:pPr>
        <w:spacing w:after="0"/>
        <w:ind w:left="0"/>
        <w:jc w:val="both"/>
      </w:pPr>
      <w:r>
        <w:rPr>
          <w:rFonts w:ascii="Times New Roman"/>
          <w:b w:val="false"/>
          <w:i w:val="false"/>
          <w:color w:val="000000"/>
          <w:sz w:val="28"/>
        </w:rPr>
        <w:t>присвоена (подтверждена) квалификационная категория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 должности __________________________________________________.</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Настоящее удостоверение действительно до "____" ________ 20___ года</w:t>
      </w:r>
    </w:p>
    <w:p>
      <w:pPr>
        <w:spacing w:after="0"/>
        <w:ind w:left="0"/>
        <w:jc w:val="both"/>
      </w:pPr>
      <w:r>
        <w:rPr>
          <w:rFonts w:ascii="Times New Roman"/>
          <w:b w:val="false"/>
          <w:i w:val="false"/>
          <w:color w:val="000000"/>
          <w:sz w:val="28"/>
        </w:rPr>
        <w:t>Руководитель организации образования/органа управления образованием</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Регистрационный номер __________________</w:t>
      </w:r>
    </w:p>
    <w:p>
      <w:pPr>
        <w:spacing w:after="0"/>
        <w:ind w:left="0"/>
        <w:jc w:val="both"/>
      </w:pPr>
      <w:r>
        <w:rPr>
          <w:rFonts w:ascii="Times New Roman"/>
          <w:b w:val="false"/>
          <w:i w:val="false"/>
          <w:color w:val="000000"/>
          <w:sz w:val="28"/>
        </w:rPr>
        <w:t>Дата выдачи "____" 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3" w:id="368"/>
    <w:p>
      <w:pPr>
        <w:spacing w:after="0"/>
        <w:ind w:left="0"/>
        <w:jc w:val="left"/>
      </w:pPr>
      <w:r>
        <w:rPr>
          <w:rFonts w:ascii="Times New Roman"/>
          <w:b/>
          <w:i w:val="false"/>
          <w:color w:val="000000"/>
        </w:rPr>
        <w:t xml:space="preserve"> Протокол заседания Комиссии на присвоение (подтверждение) квалификационной категории педагога/руководителя (заведующего) отдела и методиста методического кабинета (центра)</w:t>
      </w:r>
    </w:p>
    <w:bookmarkEnd w:id="368"/>
    <w:p>
      <w:pPr>
        <w:spacing w:after="0"/>
        <w:ind w:left="0"/>
        <w:jc w:val="both"/>
      </w:pPr>
      <w:bookmarkStart w:name="z424" w:id="369"/>
      <w:r>
        <w:rPr>
          <w:rFonts w:ascii="Times New Roman"/>
          <w:b w:val="false"/>
          <w:i w:val="false"/>
          <w:color w:val="000000"/>
          <w:sz w:val="28"/>
        </w:rPr>
        <w:t>
      "___" ___ 20____ года</w:t>
      </w:r>
    </w:p>
    <w:bookmarkEnd w:id="369"/>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w:t>
      </w:r>
    </w:p>
    <w:bookmarkStart w:name="z425" w:id="370"/>
    <w:p>
      <w:pPr>
        <w:spacing w:after="0"/>
        <w:ind w:left="0"/>
        <w:jc w:val="left"/>
      </w:pPr>
      <w:r>
        <w:rPr>
          <w:rFonts w:ascii="Times New Roman"/>
          <w:b/>
          <w:i w:val="false"/>
          <w:color w:val="000000"/>
        </w:rPr>
        <w:t xml:space="preserve"> Решение Комиссии по итогам этапов присвоения (подтверждения) квалификационной категории</w:t>
      </w:r>
    </w:p>
    <w:bookmarkEnd w:id="370"/>
    <w:bookmarkStart w:name="z426" w:id="371"/>
    <w:p>
      <w:pPr>
        <w:spacing w:after="0"/>
        <w:ind w:left="0"/>
        <w:jc w:val="both"/>
      </w:pPr>
      <w:r>
        <w:rPr>
          <w:rFonts w:ascii="Times New Roman"/>
          <w:b w:val="false"/>
          <w:i w:val="false"/>
          <w:color w:val="000000"/>
          <w:sz w:val="28"/>
        </w:rPr>
        <w:t>
      Соответствует заявляемой квалификационной категории</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Очередная/ досрочная для педагогов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 w:id="372"/>
    <w:p>
      <w:pPr>
        <w:spacing w:after="0"/>
        <w:ind w:left="0"/>
        <w:jc w:val="both"/>
      </w:pPr>
      <w:r>
        <w:rPr>
          <w:rFonts w:ascii="Times New Roman"/>
          <w:b w:val="false"/>
          <w:i w:val="false"/>
          <w:color w:val="000000"/>
          <w:sz w:val="28"/>
        </w:rPr>
        <w:t>
      Не соответствует заявляемой квалификационной категории</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Очередная/ досрочная для педагогов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8" w:id="373"/>
    <w:p>
      <w:pPr>
        <w:spacing w:after="0"/>
        <w:ind w:left="0"/>
        <w:jc w:val="both"/>
      </w:pPr>
      <w:r>
        <w:rPr>
          <w:rFonts w:ascii="Times New Roman"/>
          <w:b w:val="false"/>
          <w:i w:val="false"/>
          <w:color w:val="000000"/>
          <w:sz w:val="28"/>
        </w:rPr>
        <w:t>
      Соответствует действующей квалификационной категории</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Очередная/ досрочная для педагогов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 w:id="374"/>
    <w:p>
      <w:pPr>
        <w:spacing w:after="0"/>
        <w:ind w:left="0"/>
        <w:jc w:val="both"/>
      </w:pPr>
      <w:r>
        <w:rPr>
          <w:rFonts w:ascii="Times New Roman"/>
          <w:b w:val="false"/>
          <w:i w:val="false"/>
          <w:color w:val="000000"/>
          <w:sz w:val="28"/>
        </w:rPr>
        <w:t>
      Соответствует категории ниже действующей квалификационной категории</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Очередная/ досрочная для педагогов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0" w:id="375"/>
      <w:r>
        <w:rPr>
          <w:rFonts w:ascii="Times New Roman"/>
          <w:b w:val="false"/>
          <w:i w:val="false"/>
          <w:color w:val="000000"/>
          <w:sz w:val="28"/>
        </w:rPr>
        <w:t>
      Председатель Комиссии</w:t>
      </w:r>
    </w:p>
    <w:bookmarkEnd w:id="375"/>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Секретарь: 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p>
      <w:pPr>
        <w:spacing w:after="0"/>
        <w:ind w:left="0"/>
        <w:jc w:val="both"/>
      </w:pPr>
      <w:bookmarkStart w:name="z432" w:id="376"/>
      <w:r>
        <w:rPr>
          <w:rFonts w:ascii="Times New Roman"/>
          <w:b w:val="false"/>
          <w:i w:val="false"/>
          <w:color w:val="000000"/>
          <w:sz w:val="28"/>
        </w:rPr>
        <w:t>
      Выписка из Протокола №_____ от "___" ___________20___ года</w:t>
      </w:r>
    </w:p>
    <w:bookmarkEnd w:id="376"/>
    <w:p>
      <w:pPr>
        <w:spacing w:after="0"/>
        <w:ind w:left="0"/>
        <w:jc w:val="both"/>
      </w:pPr>
      <w:r>
        <w:rPr>
          <w:rFonts w:ascii="Times New Roman"/>
          <w:b w:val="false"/>
          <w:i w:val="false"/>
          <w:color w:val="000000"/>
          <w:sz w:val="28"/>
        </w:rPr>
        <w:t>заседания аттестационной комиссии __________________________________</w:t>
      </w:r>
    </w:p>
    <w:p>
      <w:pPr>
        <w:spacing w:after="0"/>
        <w:ind w:left="0"/>
        <w:jc w:val="both"/>
      </w:pPr>
      <w:r>
        <w:rPr>
          <w:rFonts w:ascii="Times New Roman"/>
          <w:b w:val="false"/>
          <w:i w:val="false"/>
          <w:color w:val="000000"/>
          <w:sz w:val="28"/>
        </w:rPr>
        <w:t>(указать полное наименование комиссии)</w:t>
      </w:r>
    </w:p>
    <w:p>
      <w:pPr>
        <w:spacing w:after="0"/>
        <w:ind w:left="0"/>
        <w:jc w:val="both"/>
      </w:pPr>
      <w:r>
        <w:rPr>
          <w:rFonts w:ascii="Times New Roman"/>
          <w:b w:val="false"/>
          <w:i w:val="false"/>
          <w:color w:val="000000"/>
          <w:sz w:val="28"/>
        </w:rPr>
        <w:t>РЕШЕНИЕ Комиссии по итогам этапов присвоения (подтверждения)</w:t>
      </w:r>
    </w:p>
    <w:p>
      <w:pPr>
        <w:spacing w:after="0"/>
        <w:ind w:left="0"/>
        <w:jc w:val="both"/>
      </w:pPr>
      <w:r>
        <w:rPr>
          <w:rFonts w:ascii="Times New Roman"/>
          <w:b w:val="false"/>
          <w:i w:val="false"/>
          <w:color w:val="000000"/>
          <w:sz w:val="28"/>
        </w:rPr>
        <w:t>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аттестуемого педагога</w:t>
      </w:r>
    </w:p>
    <w:p>
      <w:pPr>
        <w:spacing w:after="0"/>
        <w:ind w:left="0"/>
        <w:jc w:val="both"/>
      </w:pPr>
      <w:r>
        <w:rPr>
          <w:rFonts w:ascii="Times New Roman"/>
          <w:b w:val="false"/>
          <w:i w:val="false"/>
          <w:color w:val="000000"/>
          <w:sz w:val="28"/>
        </w:rPr>
        <w:t>Соответствует (не соответствует) заявляемой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квалификационная категория</w:t>
      </w:r>
    </w:p>
    <w:p>
      <w:pPr>
        <w:spacing w:after="0"/>
        <w:ind w:left="0"/>
        <w:jc w:val="both"/>
      </w:pPr>
      <w:r>
        <w:rPr>
          <w:rFonts w:ascii="Times New Roman"/>
          <w:b w:val="false"/>
          <w:i w:val="false"/>
          <w:color w:val="000000"/>
          <w:sz w:val="28"/>
        </w:rPr>
        <w:t>Соответствует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Секретарь комиссии _____________ __________________________________</w:t>
      </w:r>
    </w:p>
    <w:p>
      <w:pPr>
        <w:spacing w:after="0"/>
        <w:ind w:left="0"/>
        <w:jc w:val="both"/>
      </w:pPr>
      <w:r>
        <w:rPr>
          <w:rFonts w:ascii="Times New Roman"/>
          <w:b w:val="false"/>
          <w:i w:val="false"/>
          <w:color w:val="000000"/>
          <w:sz w:val="28"/>
        </w:rPr>
        <w:t>подпись Ф.И.О.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5" w:id="377"/>
    <w:p>
      <w:pPr>
        <w:spacing w:after="0"/>
        <w:ind w:left="0"/>
        <w:jc w:val="left"/>
      </w:pPr>
      <w:r>
        <w:rPr>
          <w:rFonts w:ascii="Times New Roman"/>
          <w:b/>
          <w:i w:val="false"/>
          <w:color w:val="000000"/>
        </w:rPr>
        <w:t xml:space="preserve"> Перечень основных требований к оказанию государственной услуги "Прием документов для прохождения аттестации педагогов"</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для прохождения аттестации педагогов"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 Комитет среднего образования,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канцелярия услугодателя;</w:t>
            </w:r>
          </w:p>
          <w:p>
            <w:pPr>
              <w:spacing w:after="20"/>
              <w:ind w:left="20"/>
              <w:jc w:val="both"/>
            </w:pPr>
            <w:r>
              <w:rPr>
                <w:rFonts w:ascii="Times New Roman"/>
                <w:b w:val="false"/>
                <w:i w:val="false"/>
                <w:color w:val="000000"/>
                <w:sz w:val="20"/>
              </w:rPr>
              <w:t>2) через веб-портал "электронного правительства" 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1) при обращении через услугодателя – 20 минут;</w:t>
            </w:r>
          </w:p>
          <w:p>
            <w:pPr>
              <w:spacing w:after="20"/>
              <w:ind w:left="20"/>
              <w:jc w:val="both"/>
            </w:pPr>
            <w:r>
              <w:rPr>
                <w:rFonts w:ascii="Times New Roman"/>
                <w:b w:val="false"/>
                <w:i w:val="false"/>
                <w:color w:val="000000"/>
                <w:sz w:val="20"/>
              </w:rPr>
              <w:t>2) через портал – 1 (один) рабочий день.</w:t>
            </w:r>
          </w:p>
          <w:p>
            <w:pPr>
              <w:spacing w:after="20"/>
              <w:ind w:left="20"/>
              <w:jc w:val="both"/>
            </w:pPr>
            <w:r>
              <w:rPr>
                <w:rFonts w:ascii="Times New Roman"/>
                <w:b w:val="false"/>
                <w:i w:val="false"/>
                <w:color w:val="000000"/>
                <w:sz w:val="20"/>
              </w:rPr>
              <w:t>При обращении через портал день приема не входит в срок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 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 выдача расписки о приеме документов для присвоения (подтверждения) квалификационной категории педагогам, либо мотивированный отказ в оказании государственной услуги.</w:t>
            </w:r>
          </w:p>
          <w:p>
            <w:pPr>
              <w:spacing w:after="20"/>
              <w:ind w:left="20"/>
              <w:jc w:val="both"/>
            </w:pPr>
            <w:r>
              <w:rPr>
                <w:rFonts w:ascii="Times New Roman"/>
                <w:b w:val="false"/>
                <w:i w:val="false"/>
                <w:color w:val="000000"/>
                <w:sz w:val="20"/>
              </w:rPr>
              <w:t>При обращении через портал уведомление о приеме документов, либо мотивированный отказ в оказании государственной услуги, подписанная ЭЦП услугодателя, отражается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и способы ее взимания в случаях, предусмотренных законодательством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pPr>
              <w:spacing w:after="20"/>
              <w:ind w:left="20"/>
              <w:jc w:val="both"/>
            </w:pP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Трудового</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3) диплом об образовании;</w:t>
            </w:r>
          </w:p>
          <w:p>
            <w:pPr>
              <w:spacing w:after="20"/>
              <w:ind w:left="20"/>
              <w:jc w:val="both"/>
            </w:pPr>
            <w:r>
              <w:rPr>
                <w:rFonts w:ascii="Times New Roman"/>
                <w:b w:val="false"/>
                <w:i w:val="false"/>
                <w:color w:val="000000"/>
                <w:sz w:val="20"/>
              </w:rPr>
              <w:t>4) документ о прохождении курсов переподготовки (при наличии);</w:t>
            </w:r>
          </w:p>
          <w:p>
            <w:pPr>
              <w:spacing w:after="20"/>
              <w:ind w:left="20"/>
              <w:jc w:val="both"/>
            </w:pPr>
            <w:r>
              <w:rPr>
                <w:rFonts w:ascii="Times New Roman"/>
                <w:b w:val="false"/>
                <w:i w:val="false"/>
                <w:color w:val="000000"/>
                <w:sz w:val="20"/>
              </w:rPr>
              <w:t>5) сертификат о прохождении курсов повышения квалификации по образовательным программам, согласованным с уполномоченным органом в области образования;</w:t>
            </w:r>
          </w:p>
          <w:p>
            <w:pPr>
              <w:spacing w:after="20"/>
              <w:ind w:left="20"/>
              <w:jc w:val="both"/>
            </w:pPr>
            <w:r>
              <w:rPr>
                <w:rFonts w:ascii="Times New Roman"/>
                <w:b w:val="false"/>
                <w:i w:val="false"/>
                <w:color w:val="000000"/>
                <w:sz w:val="20"/>
              </w:rPr>
              <w:t>6) документ, подтверждающий трудовую деятельность работника;</w:t>
            </w:r>
          </w:p>
          <w:p>
            <w:pPr>
              <w:spacing w:after="20"/>
              <w:ind w:left="20"/>
              <w:jc w:val="both"/>
            </w:pPr>
            <w:r>
              <w:rPr>
                <w:rFonts w:ascii="Times New Roman"/>
                <w:b w:val="false"/>
                <w:i w:val="false"/>
                <w:color w:val="000000"/>
                <w:sz w:val="20"/>
              </w:rPr>
              <w:t>7) сертификат о прохождении ОЗП;</w:t>
            </w:r>
          </w:p>
          <w:p>
            <w:pPr>
              <w:spacing w:after="20"/>
              <w:ind w:left="20"/>
              <w:jc w:val="both"/>
            </w:pPr>
            <w:r>
              <w:rPr>
                <w:rFonts w:ascii="Times New Roman"/>
                <w:b w:val="false"/>
                <w:i w:val="false"/>
                <w:color w:val="000000"/>
                <w:sz w:val="20"/>
              </w:rPr>
              <w:t>8) удостоверение и приказ о присвоенной квалификационной категории (для лиц, имеющих квалификационную категорию);</w:t>
            </w:r>
          </w:p>
          <w:p>
            <w:pPr>
              <w:spacing w:after="20"/>
              <w:ind w:left="20"/>
              <w:jc w:val="both"/>
            </w:pPr>
            <w:r>
              <w:rPr>
                <w:rFonts w:ascii="Times New Roman"/>
                <w:b w:val="false"/>
                <w:i w:val="false"/>
                <w:color w:val="000000"/>
                <w:sz w:val="20"/>
              </w:rPr>
              <w:t>9) документы, подтверждающие профессиональные достижения и обобщение (трансляцию) опыта;</w:t>
            </w:r>
          </w:p>
          <w:p>
            <w:pPr>
              <w:spacing w:after="20"/>
              <w:ind w:left="20"/>
              <w:jc w:val="both"/>
            </w:pPr>
            <w:r>
              <w:rPr>
                <w:rFonts w:ascii="Times New Roman"/>
                <w:b w:val="false"/>
                <w:i w:val="false"/>
                <w:color w:val="000000"/>
                <w:sz w:val="20"/>
              </w:rPr>
              <w:t>10) документы, подтверждающие достижения обучающихся;</w:t>
            </w:r>
          </w:p>
          <w:p>
            <w:pPr>
              <w:spacing w:after="20"/>
              <w:ind w:left="20"/>
              <w:jc w:val="both"/>
            </w:pPr>
            <w:r>
              <w:rPr>
                <w:rFonts w:ascii="Times New Roman"/>
                <w:b w:val="false"/>
                <w:i w:val="false"/>
                <w:color w:val="000000"/>
                <w:sz w:val="20"/>
              </w:rPr>
              <w:t>11) эссе (250–300 слов)</w:t>
            </w:r>
          </w:p>
          <w:p>
            <w:pPr>
              <w:spacing w:after="20"/>
              <w:ind w:left="20"/>
              <w:jc w:val="both"/>
            </w:pPr>
            <w:r>
              <w:rPr>
                <w:rFonts w:ascii="Times New Roman"/>
                <w:b w:val="false"/>
                <w:i w:val="false"/>
                <w:color w:val="000000"/>
                <w:sz w:val="20"/>
              </w:rPr>
              <w:t>Сведения о документах, удостоверяющих личность,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w:t>
            </w:r>
          </w:p>
          <w:p>
            <w:pPr>
              <w:spacing w:after="20"/>
              <w:ind w:left="20"/>
              <w:jc w:val="both"/>
            </w:pPr>
            <w:r>
              <w:rPr>
                <w:rFonts w:ascii="Times New Roman"/>
                <w:b w:val="false"/>
                <w:i w:val="false"/>
                <w:color w:val="000000"/>
                <w:sz w:val="20"/>
              </w:rPr>
              <w:t>При отсутствии информации, заявитель прикладывает подтверждающие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представленных материалов, данных и сведений, необходимых для оказания государственной услуги, требованиям;</w:t>
            </w:r>
          </w:p>
          <w:p>
            <w:pPr>
              <w:spacing w:after="20"/>
              <w:ind w:left="20"/>
              <w:jc w:val="both"/>
            </w:pPr>
            <w:r>
              <w:rPr>
                <w:rFonts w:ascii="Times New Roman"/>
                <w:b w:val="false"/>
                <w:i w:val="false"/>
                <w:color w:val="000000"/>
                <w:sz w:val="20"/>
              </w:rPr>
              <w:t xml:space="preserve">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проводится 1 раз в учебном году. Заявление на аттестацию принимается с 1 сентября по 31 декабря текущего учебного года.</w:t>
            </w:r>
          </w:p>
          <w:p>
            <w:pPr>
              <w:spacing w:after="20"/>
              <w:ind w:left="20"/>
              <w:jc w:val="both"/>
            </w:pPr>
            <w:r>
              <w:rPr>
                <w:rFonts w:ascii="Times New Roman"/>
                <w:b w:val="false"/>
                <w:i w:val="false"/>
                <w:color w:val="000000"/>
                <w:sz w:val="20"/>
              </w:rPr>
              <w:t>Комплексное аналитическое обобщение результатов деятельности - в период с января по август текущего учебного года.</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интернет-ресурсе Министерства: www.edu.gov.kz.</w:t>
            </w:r>
          </w:p>
          <w:p>
            <w:pPr>
              <w:spacing w:after="20"/>
              <w:ind w:left="20"/>
              <w:jc w:val="both"/>
            </w:pPr>
            <w:r>
              <w:rPr>
                <w:rFonts w:ascii="Times New Roman"/>
                <w:b w:val="false"/>
                <w:i w:val="false"/>
                <w:color w:val="000000"/>
                <w:sz w:val="20"/>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________________________</w:t>
            </w:r>
          </w:p>
        </w:tc>
      </w:tr>
    </w:tbl>
    <w:bookmarkStart w:name="z439" w:id="378"/>
    <w:p>
      <w:pPr>
        <w:spacing w:after="0"/>
        <w:ind w:left="0"/>
        <w:jc w:val="left"/>
      </w:pPr>
      <w:r>
        <w:rPr>
          <w:rFonts w:ascii="Times New Roman"/>
          <w:b/>
          <w:i w:val="false"/>
          <w:color w:val="000000"/>
        </w:rPr>
        <w:t xml:space="preserve"> Заявление на прохождение аттестации педагога, руководителя (заведующего) отдела, методиста методического кабинета (центра)</w:t>
      </w:r>
    </w:p>
    <w:bookmarkEnd w:id="378"/>
    <w:p>
      <w:pPr>
        <w:spacing w:after="0"/>
        <w:ind w:left="0"/>
        <w:jc w:val="both"/>
      </w:pPr>
      <w:bookmarkStart w:name="z440" w:id="379"/>
      <w:r>
        <w:rPr>
          <w:rFonts w:ascii="Times New Roman"/>
          <w:b w:val="false"/>
          <w:i w:val="false"/>
          <w:color w:val="000000"/>
          <w:sz w:val="28"/>
        </w:rPr>
        <w:t>
      __________________________________________________________________</w:t>
      </w:r>
    </w:p>
    <w:bookmarkEnd w:id="379"/>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ИИН _____________________________________________________________</w:t>
      </w:r>
    </w:p>
    <w:p>
      <w:pPr>
        <w:spacing w:after="0"/>
        <w:ind w:left="0"/>
        <w:jc w:val="both"/>
      </w:pPr>
      <w:r>
        <w:rPr>
          <w:rFonts w:ascii="Times New Roman"/>
          <w:b w:val="false"/>
          <w:i w:val="false"/>
          <w:color w:val="000000"/>
          <w:sz w:val="28"/>
        </w:rPr>
        <w:t>Должность, место работы, электронная почта 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Прошу допустить к участию в аттестации по присвоению/ подтверждению</w:t>
      </w:r>
    </w:p>
    <w:p>
      <w:pPr>
        <w:spacing w:after="0"/>
        <w:ind w:left="0"/>
        <w:jc w:val="both"/>
      </w:pPr>
      <w:r>
        <w:rPr>
          <w:rFonts w:ascii="Times New Roman"/>
          <w:b w:val="false"/>
          <w:i w:val="false"/>
          <w:color w:val="000000"/>
          <w:sz w:val="28"/>
        </w:rPr>
        <w:t>квалификационной категории в 20 ___ году на квалификационную категорию</w:t>
      </w:r>
    </w:p>
    <w:p>
      <w:pPr>
        <w:spacing w:after="0"/>
        <w:ind w:left="0"/>
        <w:jc w:val="both"/>
      </w:pPr>
      <w:r>
        <w:rPr>
          <w:rFonts w:ascii="Times New Roman"/>
          <w:b w:val="false"/>
          <w:i w:val="false"/>
          <w:color w:val="000000"/>
          <w:sz w:val="28"/>
        </w:rPr>
        <w:t>_____________________________________________ должность (специальность)</w:t>
      </w:r>
    </w:p>
    <w:p>
      <w:pPr>
        <w:spacing w:after="0"/>
        <w:ind w:left="0"/>
        <w:jc w:val="both"/>
      </w:pPr>
      <w:r>
        <w:rPr>
          <w:rFonts w:ascii="Times New Roman"/>
          <w:b w:val="false"/>
          <w:i w:val="false"/>
          <w:color w:val="000000"/>
          <w:sz w:val="28"/>
        </w:rPr>
        <w:t>В настоящее время имею квалификационную категорию _________________,</w:t>
      </w:r>
    </w:p>
    <w:p>
      <w:pPr>
        <w:spacing w:after="0"/>
        <w:ind w:left="0"/>
        <w:jc w:val="both"/>
      </w:pPr>
      <w:r>
        <w:rPr>
          <w:rFonts w:ascii="Times New Roman"/>
          <w:b w:val="false"/>
          <w:i w:val="false"/>
          <w:color w:val="000000"/>
          <w:sz w:val="28"/>
        </w:rPr>
        <w:t>действительную до___(день) ___(месяц) ____ (год).</w:t>
      </w:r>
    </w:p>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 Порядком проведения присвоения (подтверждения) квалификационной</w:t>
      </w:r>
    </w:p>
    <w:p>
      <w:pPr>
        <w:spacing w:after="0"/>
        <w:ind w:left="0"/>
        <w:jc w:val="both"/>
      </w:pPr>
      <w:r>
        <w:rPr>
          <w:rFonts w:ascii="Times New Roman"/>
          <w:b w:val="false"/>
          <w:i w:val="false"/>
          <w:color w:val="000000"/>
          <w:sz w:val="28"/>
        </w:rPr>
        <w:t>категории ознакомлен (-а).</w:t>
      </w:r>
    </w:p>
    <w:p>
      <w:pPr>
        <w:spacing w:after="0"/>
        <w:ind w:left="0"/>
        <w:jc w:val="both"/>
      </w:pPr>
      <w:r>
        <w:rPr>
          <w:rFonts w:ascii="Times New Roman"/>
          <w:b w:val="false"/>
          <w:i w:val="false"/>
          <w:color w:val="000000"/>
          <w:sz w:val="28"/>
        </w:rPr>
        <w:t>"___" __________ 20 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444" w:id="380"/>
    <w:p>
      <w:pPr>
        <w:spacing w:after="0"/>
        <w:ind w:left="0"/>
        <w:jc w:val="left"/>
      </w:pPr>
      <w:r>
        <w:rPr>
          <w:rFonts w:ascii="Times New Roman"/>
          <w:b/>
          <w:i w:val="false"/>
          <w:color w:val="000000"/>
        </w:rPr>
        <w:t xml:space="preserve"> Уведомление о приеме заявления на прохождение аттестации</w:t>
      </w:r>
    </w:p>
    <w:bookmarkEnd w:id="380"/>
    <w:p>
      <w:pPr>
        <w:spacing w:after="0"/>
        <w:ind w:left="0"/>
        <w:jc w:val="both"/>
      </w:pPr>
      <w:bookmarkStart w:name="z445" w:id="381"/>
      <w:r>
        <w:rPr>
          <w:rFonts w:ascii="Times New Roman"/>
          <w:b w:val="false"/>
          <w:i w:val="false"/>
          <w:color w:val="000000"/>
          <w:sz w:val="28"/>
        </w:rPr>
        <w:t>
      Заявление на участие в аттестации по присвоению (подтверждению)</w:t>
      </w:r>
    </w:p>
    <w:bookmarkEnd w:id="381"/>
    <w:p>
      <w:pPr>
        <w:spacing w:after="0"/>
        <w:ind w:left="0"/>
        <w:jc w:val="both"/>
      </w:pPr>
      <w:r>
        <w:rPr>
          <w:rFonts w:ascii="Times New Roman"/>
          <w:b w:val="false"/>
          <w:i w:val="false"/>
          <w:color w:val="000000"/>
          <w:sz w:val="28"/>
        </w:rPr>
        <w:t>квалификационных категорий педагогам принято.</w:t>
      </w:r>
    </w:p>
    <w:p>
      <w:pPr>
        <w:spacing w:after="0"/>
        <w:ind w:left="0"/>
        <w:jc w:val="both"/>
      </w:pPr>
      <w:r>
        <w:rPr>
          <w:rFonts w:ascii="Times New Roman"/>
          <w:b w:val="false"/>
          <w:i w:val="false"/>
          <w:color w:val="000000"/>
          <w:sz w:val="28"/>
        </w:rPr>
        <w:t>Настоящее уведомление направлено "____" 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449" w:id="382"/>
    <w:p>
      <w:pPr>
        <w:spacing w:after="0"/>
        <w:ind w:left="0"/>
        <w:jc w:val="left"/>
      </w:pPr>
      <w:r>
        <w:rPr>
          <w:rFonts w:ascii="Times New Roman"/>
          <w:b/>
          <w:i w:val="false"/>
          <w:color w:val="000000"/>
        </w:rPr>
        <w:t xml:space="preserve"> Уведомление об отказе в дальнейшем рассмотрении заявления на прохождение аттестации</w:t>
      </w:r>
    </w:p>
    <w:bookmarkEnd w:id="382"/>
    <w:p>
      <w:pPr>
        <w:spacing w:after="0"/>
        <w:ind w:left="0"/>
        <w:jc w:val="both"/>
      </w:pPr>
      <w:bookmarkStart w:name="z450" w:id="383"/>
      <w:r>
        <w:rPr>
          <w:rFonts w:ascii="Times New Roman"/>
          <w:b w:val="false"/>
          <w:i w:val="false"/>
          <w:color w:val="000000"/>
          <w:sz w:val="28"/>
        </w:rPr>
        <w:t>
      Заявление на участие в процедуре присвоения (подтверждения) квалификационных</w:t>
      </w:r>
    </w:p>
    <w:bookmarkEnd w:id="383"/>
    <w:p>
      <w:pPr>
        <w:spacing w:after="0"/>
        <w:ind w:left="0"/>
        <w:jc w:val="both"/>
      </w:pPr>
      <w:r>
        <w:rPr>
          <w:rFonts w:ascii="Times New Roman"/>
          <w:b w:val="false"/>
          <w:i w:val="false"/>
          <w:color w:val="000000"/>
          <w:sz w:val="28"/>
        </w:rPr>
        <w:t>категорий педагогам не рассматривается в связи 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w:t>
      </w:r>
    </w:p>
    <w:p>
      <w:pPr>
        <w:spacing w:after="0"/>
        <w:ind w:left="0"/>
        <w:jc w:val="both"/>
      </w:pPr>
      <w:r>
        <w:rPr>
          <w:rFonts w:ascii="Times New Roman"/>
          <w:b w:val="false"/>
          <w:i w:val="false"/>
          <w:color w:val="000000"/>
          <w:sz w:val="28"/>
        </w:rPr>
        <w:t>2) ______________________________;</w:t>
      </w:r>
    </w:p>
    <w:p>
      <w:pPr>
        <w:spacing w:after="0"/>
        <w:ind w:left="0"/>
        <w:jc w:val="both"/>
      </w:pPr>
      <w:r>
        <w:rPr>
          <w:rFonts w:ascii="Times New Roman"/>
          <w:b w:val="false"/>
          <w:i w:val="false"/>
          <w:color w:val="000000"/>
          <w:sz w:val="28"/>
        </w:rPr>
        <w:t>3) ______________________________.</w:t>
      </w:r>
    </w:p>
    <w:p>
      <w:pPr>
        <w:spacing w:after="0"/>
        <w:ind w:left="0"/>
        <w:jc w:val="both"/>
      </w:pPr>
      <w:r>
        <w:rPr>
          <w:rFonts w:ascii="Times New Roman"/>
          <w:b w:val="false"/>
          <w:i w:val="false"/>
          <w:color w:val="000000"/>
          <w:sz w:val="28"/>
        </w:rPr>
        <w:t>Настоящее уведомление направлено "____" _________20___года.</w:t>
      </w:r>
    </w:p>
    <w:p>
      <w:pPr>
        <w:spacing w:after="0"/>
        <w:ind w:left="0"/>
        <w:jc w:val="both"/>
      </w:pPr>
      <w:r>
        <w:rPr>
          <w:rFonts w:ascii="Times New Roman"/>
          <w:b w:val="false"/>
          <w:i w:val="false"/>
          <w:color w:val="000000"/>
          <w:sz w:val="28"/>
        </w:rPr>
        <w:t>Подпись услугодателя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454" w:id="384"/>
    <w:p>
      <w:pPr>
        <w:spacing w:after="0"/>
        <w:ind w:left="0"/>
        <w:jc w:val="left"/>
      </w:pPr>
      <w:r>
        <w:rPr>
          <w:rFonts w:ascii="Times New Roman"/>
          <w:b/>
          <w:i w:val="false"/>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384"/>
    <w:p>
      <w:pPr>
        <w:spacing w:after="0"/>
        <w:ind w:left="0"/>
        <w:jc w:val="both"/>
      </w:pPr>
      <w:bookmarkStart w:name="z455" w:id="385"/>
      <w:r>
        <w:rPr>
          <w:rFonts w:ascii="Times New Roman"/>
          <w:b w:val="false"/>
          <w:i w:val="false"/>
          <w:color w:val="000000"/>
          <w:sz w:val="28"/>
        </w:rPr>
        <w:t>
      ____________________________________________________________________</w:t>
      </w:r>
    </w:p>
    <w:bookmarkEnd w:id="385"/>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(наименование услугодателя или веб-портала)</w:t>
      </w:r>
    </w:p>
    <w:p>
      <w:pPr>
        <w:spacing w:after="0"/>
        <w:ind w:left="0"/>
        <w:jc w:val="both"/>
      </w:pPr>
      <w:r>
        <w:rPr>
          <w:rFonts w:ascii="Times New Roman"/>
          <w:b w:val="false"/>
          <w:i w:val="false"/>
          <w:color w:val="000000"/>
          <w:sz w:val="28"/>
        </w:rPr>
        <w:t>_____________________________________________________________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 И. О. (при наличии) услугополучателя)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r>
        <w:rPr>
          <w:rFonts w:ascii="Times New Roman"/>
          <w:b w:val="false"/>
          <w:i w:val="false"/>
          <w:color w:val="000000"/>
          <w:sz w:val="28"/>
        </w:rPr>
        <w:t>Перечень принятых документов для участия в аттестации педагогов:</w:t>
      </w:r>
    </w:p>
    <w:p>
      <w:pPr>
        <w:spacing w:after="0"/>
        <w:ind w:left="0"/>
        <w:jc w:val="both"/>
      </w:pPr>
      <w:r>
        <w:rPr>
          <w:rFonts w:ascii="Times New Roman"/>
          <w:b w:val="false"/>
          <w:i w:val="false"/>
          <w:color w:val="000000"/>
          <w:sz w:val="28"/>
        </w:rPr>
        <w:t>1. 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(Ф.И.О. (при наличии) исполнителя) (подпись, контактный телефон)</w:t>
      </w:r>
    </w:p>
    <w:p>
      <w:pPr>
        <w:spacing w:after="0"/>
        <w:ind w:left="0"/>
        <w:jc w:val="both"/>
      </w:pPr>
      <w:r>
        <w:rPr>
          <w:rFonts w:ascii="Times New Roman"/>
          <w:b w:val="false"/>
          <w:i w:val="false"/>
          <w:color w:val="000000"/>
          <w:sz w:val="28"/>
        </w:rPr>
        <w:t>"___" 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459" w:id="386"/>
    <w:p>
      <w:pPr>
        <w:spacing w:after="0"/>
        <w:ind w:left="0"/>
        <w:jc w:val="left"/>
      </w:pPr>
      <w:r>
        <w:rPr>
          <w:rFonts w:ascii="Times New Roman"/>
          <w:b/>
          <w:i w:val="false"/>
          <w:color w:val="000000"/>
        </w:rPr>
        <w:t xml:space="preserve"> Расписка об отказе в приеме документов педагогов, занимающих должности</w:t>
      </w:r>
      <w:r>
        <w:br/>
      </w:r>
      <w:r>
        <w:rPr>
          <w:rFonts w:ascii="Times New Roman"/>
          <w:b/>
          <w:i w:val="false"/>
          <w:color w:val="000000"/>
        </w:rPr>
        <w:t>в организациях образования, для прохождения аттестации</w:t>
      </w:r>
      <w:r>
        <w:br/>
      </w:r>
      <w:r>
        <w:rPr>
          <w:rFonts w:ascii="Times New Roman"/>
          <w:b/>
          <w:i w:val="false"/>
          <w:color w:val="000000"/>
        </w:rPr>
        <w:t>_______________________________________________</w:t>
      </w:r>
      <w:r>
        <w:br/>
      </w:r>
      <w:r>
        <w:rPr>
          <w:rFonts w:ascii="Times New Roman"/>
          <w:b/>
          <w:i w:val="false"/>
          <w:color w:val="000000"/>
        </w:rPr>
        <w:t>(наименование услугодателя или веб-портала)</w:t>
      </w:r>
      <w:r>
        <w:br/>
      </w:r>
      <w:r>
        <w:rPr>
          <w:rFonts w:ascii="Times New Roman"/>
          <w:b/>
          <w:i w:val="false"/>
          <w:color w:val="000000"/>
        </w:rPr>
        <w:t>___________________________________________________</w:t>
      </w:r>
      <w:r>
        <w:br/>
      </w:r>
      <w:r>
        <w:rPr>
          <w:rFonts w:ascii="Times New Roman"/>
          <w:b/>
          <w:i w:val="false"/>
          <w:color w:val="000000"/>
        </w:rPr>
        <w:t>(адрес)</w:t>
      </w:r>
    </w:p>
    <w:bookmarkEnd w:id="386"/>
    <w:p>
      <w:pPr>
        <w:spacing w:after="0"/>
        <w:ind w:left="0"/>
        <w:jc w:val="both"/>
      </w:pPr>
      <w:bookmarkStart w:name="z460" w:id="387"/>
      <w:r>
        <w:rPr>
          <w:rFonts w:ascii="Times New Roman"/>
          <w:b w:val="false"/>
          <w:i w:val="false"/>
          <w:color w:val="000000"/>
          <w:sz w:val="28"/>
        </w:rPr>
        <w:t>
      отказывает в приеме документов для участия в аттестации</w:t>
      </w:r>
    </w:p>
    <w:bookmarkEnd w:id="387"/>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(указать Ф. И. О. (при наличии) услугополучателя)</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в связи отсутствия/ несоответствия документов, а именно:</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"__" __________20___года</w:t>
      </w:r>
    </w:p>
    <w:p>
      <w:pPr>
        <w:spacing w:after="0"/>
        <w:ind w:left="0"/>
        <w:jc w:val="both"/>
      </w:pPr>
      <w:r>
        <w:rPr>
          <w:rFonts w:ascii="Times New Roman"/>
          <w:b w:val="false"/>
          <w:i w:val="false"/>
          <w:color w:val="000000"/>
          <w:sz w:val="28"/>
        </w:rPr>
        <w:t>Получил: ___________________________________________</w:t>
      </w:r>
    </w:p>
    <w:p>
      <w:pPr>
        <w:spacing w:after="0"/>
        <w:ind w:left="0"/>
        <w:jc w:val="both"/>
      </w:pPr>
      <w:r>
        <w:rPr>
          <w:rFonts w:ascii="Times New Roman"/>
          <w:b w:val="false"/>
          <w:i w:val="false"/>
          <w:color w:val="000000"/>
          <w:sz w:val="28"/>
        </w:rPr>
        <w:t>/Ф.И.О. (при наличии) услугополучателя/</w:t>
      </w:r>
    </w:p>
    <w:p>
      <w:pPr>
        <w:spacing w:after="0"/>
        <w:ind w:left="0"/>
        <w:jc w:val="both"/>
      </w:pPr>
      <w:r>
        <w:rPr>
          <w:rFonts w:ascii="Times New Roman"/>
          <w:b w:val="false"/>
          <w:i w:val="false"/>
          <w:color w:val="000000"/>
          <w:sz w:val="28"/>
        </w:rPr>
        <w:t>"____" ___________20___года 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462" w:id="388"/>
    <w:p>
      <w:pPr>
        <w:spacing w:after="0"/>
        <w:ind w:left="0"/>
        <w:jc w:val="left"/>
      </w:pPr>
      <w:r>
        <w:rPr>
          <w:rFonts w:ascii="Times New Roman"/>
          <w:b/>
          <w:i w:val="false"/>
          <w:color w:val="000000"/>
        </w:rPr>
        <w:t xml:space="preserve"> Акт приема-передачи портфолио</w:t>
      </w:r>
    </w:p>
    <w:bookmarkEnd w:id="388"/>
    <w:p>
      <w:pPr>
        <w:spacing w:after="0"/>
        <w:ind w:left="0"/>
        <w:jc w:val="both"/>
      </w:pPr>
      <w:bookmarkStart w:name="z463" w:id="389"/>
      <w:r>
        <w:rPr>
          <w:rFonts w:ascii="Times New Roman"/>
          <w:b w:val="false"/>
          <w:i w:val="false"/>
          <w:color w:val="000000"/>
          <w:sz w:val="28"/>
        </w:rPr>
        <w:t>
      "___" ________ 20__ г.</w:t>
      </w:r>
    </w:p>
    <w:bookmarkEnd w:id="389"/>
    <w:p>
      <w:pPr>
        <w:spacing w:after="0"/>
        <w:ind w:left="0"/>
        <w:jc w:val="both"/>
      </w:pPr>
      <w:r>
        <w:rPr>
          <w:rFonts w:ascii="Times New Roman"/>
          <w:b w:val="false"/>
          <w:i w:val="false"/>
          <w:color w:val="000000"/>
          <w:sz w:val="28"/>
        </w:rPr>
        <w:t>Мы, нижеподписавшиеся, Председатель Экспертного совета</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(соответствующий уровень) (указать Ф.И.О. (при наличии)</w:t>
      </w:r>
    </w:p>
    <w:p>
      <w:pPr>
        <w:spacing w:after="0"/>
        <w:ind w:left="0"/>
        <w:jc w:val="both"/>
      </w:pPr>
      <w:r>
        <w:rPr>
          <w:rFonts w:ascii="Times New Roman"/>
          <w:b w:val="false"/>
          <w:i w:val="false"/>
          <w:color w:val="000000"/>
          <w:sz w:val="28"/>
        </w:rPr>
        <w:t>с одной стороны, и Председатель Комиссии _______________ _____________</w:t>
      </w:r>
    </w:p>
    <w:p>
      <w:pPr>
        <w:spacing w:after="0"/>
        <w:ind w:left="0"/>
        <w:jc w:val="both"/>
      </w:pPr>
      <w:r>
        <w:rPr>
          <w:rFonts w:ascii="Times New Roman"/>
          <w:b w:val="false"/>
          <w:i w:val="false"/>
          <w:color w:val="000000"/>
          <w:sz w:val="28"/>
        </w:rPr>
        <w:t>(соответствующий уровень) (указать Ф.И.О. (при наличии) с другой стороны,</w:t>
      </w:r>
    </w:p>
    <w:p>
      <w:pPr>
        <w:spacing w:after="0"/>
        <w:ind w:left="0"/>
        <w:jc w:val="both"/>
      </w:pPr>
      <w:r>
        <w:rPr>
          <w:rFonts w:ascii="Times New Roman"/>
          <w:b w:val="false"/>
          <w:i w:val="false"/>
          <w:color w:val="000000"/>
          <w:sz w:val="28"/>
        </w:rPr>
        <w:t>составили акт о том, что были переданы и приняты портфолио</w:t>
      </w:r>
    </w:p>
    <w:p>
      <w:pPr>
        <w:spacing w:after="0"/>
        <w:ind w:left="0"/>
        <w:jc w:val="both"/>
      </w:pPr>
      <w:r>
        <w:rPr>
          <w:rFonts w:ascii="Times New Roman"/>
          <w:b w:val="false"/>
          <w:i w:val="false"/>
          <w:color w:val="000000"/>
          <w:sz w:val="28"/>
        </w:rPr>
        <w:t>(в электронном/бумажном формате):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4" w:id="390"/>
      <w:r>
        <w:rPr>
          <w:rFonts w:ascii="Times New Roman"/>
          <w:b w:val="false"/>
          <w:i w:val="false"/>
          <w:color w:val="000000"/>
          <w:sz w:val="28"/>
        </w:rPr>
        <w:t>
      Передал: ____________ __________________________________________</w:t>
      </w:r>
    </w:p>
    <w:bookmarkEnd w:id="390"/>
    <w:p>
      <w:pPr>
        <w:spacing w:after="0"/>
        <w:ind w:left="0"/>
        <w:jc w:val="both"/>
      </w:pPr>
      <w:r>
        <w:rPr>
          <w:rFonts w:ascii="Times New Roman"/>
          <w:b w:val="false"/>
          <w:i w:val="false"/>
          <w:color w:val="000000"/>
          <w:sz w:val="28"/>
        </w:rPr>
        <w:t>Председатель Комиссии (подпись) (Ф.И.О. (при наличии)</w:t>
      </w:r>
    </w:p>
    <w:p>
      <w:pPr>
        <w:spacing w:after="0"/>
        <w:ind w:left="0"/>
        <w:jc w:val="both"/>
      </w:pPr>
      <w:r>
        <w:rPr>
          <w:rFonts w:ascii="Times New Roman"/>
          <w:b w:val="false"/>
          <w:i w:val="false"/>
          <w:color w:val="000000"/>
          <w:sz w:val="28"/>
        </w:rPr>
        <w:t>Принял: _______________ ________________________________________</w:t>
      </w:r>
    </w:p>
    <w:p>
      <w:pPr>
        <w:spacing w:after="0"/>
        <w:ind w:left="0"/>
        <w:jc w:val="both"/>
      </w:pPr>
      <w:r>
        <w:rPr>
          <w:rFonts w:ascii="Times New Roman"/>
          <w:b w:val="false"/>
          <w:i w:val="false"/>
          <w:color w:val="000000"/>
          <w:sz w:val="28"/>
        </w:rPr>
        <w:t>Председатель экспертной комиссии (подпись) (Ф.И.О.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466" w:id="391"/>
    <w:p>
      <w:pPr>
        <w:spacing w:after="0"/>
        <w:ind w:left="0"/>
        <w:jc w:val="left"/>
      </w:pPr>
      <w:r>
        <w:rPr>
          <w:rFonts w:ascii="Times New Roman"/>
          <w:b/>
          <w:i w:val="false"/>
          <w:color w:val="000000"/>
        </w:rPr>
        <w:t xml:space="preserve"> Лист оценивания материалов (портфолио) педагога</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качества образования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p>
            <w:pPr>
              <w:spacing w:after="20"/>
              <w:ind w:left="20"/>
              <w:jc w:val="both"/>
            </w:pPr>
            <w:r>
              <w:rPr>
                <w:rFonts w:ascii="Times New Roman"/>
                <w:b w:val="false"/>
                <w:i w:val="false"/>
                <w:color w:val="000000"/>
                <w:sz w:val="20"/>
              </w:rPr>
              <w:t>(динамика) /</w:t>
            </w:r>
          </w:p>
          <w:p>
            <w:pPr>
              <w:spacing w:after="20"/>
              <w:ind w:left="20"/>
              <w:jc w:val="both"/>
            </w:pPr>
            <w:r>
              <w:rPr>
                <w:rFonts w:ascii="Times New Roman"/>
                <w:b w:val="false"/>
                <w:i w:val="false"/>
                <w:color w:val="000000"/>
                <w:sz w:val="20"/>
              </w:rPr>
              <w:t>Динамика освоения образовательной программы</w:t>
            </w:r>
          </w:p>
          <w:p>
            <w:pPr>
              <w:spacing w:after="20"/>
              <w:ind w:left="20"/>
              <w:jc w:val="both"/>
            </w:pPr>
            <w:r>
              <w:rPr>
                <w:rFonts w:ascii="Times New Roman"/>
                <w:b w:val="false"/>
                <w:i w:val="false"/>
                <w:color w:val="000000"/>
                <w:sz w:val="20"/>
              </w:rPr>
              <w:t>(за исключением вожатых, педагогов-организаторов НВТП, педагогов-организаторов, педагогов-ассистентов, педагогов-психологов, психологов, социальных педагогов)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мониторинг качества с выводами по анализу результатов, сравнительные таблицы / согласно диагностическому инструментарию (заверяется печатью организации образования и подписью руководителя)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динамика течение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на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на 3 и более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сформированности навыков у детей с ограниченными возможностями по итогам реализации коррекционного компонента за исключением ПМПК)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 (организации, проведения)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листов оценивания урока (занятия, организованной деятельности, мероприятия, процедуры обследования и консультирования) (руководителя, заместителя руководителя, методиста, педагога организации образования; методиста методического кабинета (центра);</w:t>
            </w:r>
          </w:p>
          <w:p>
            <w:pPr>
              <w:spacing w:after="20"/>
              <w:ind w:left="20"/>
              <w:jc w:val="both"/>
            </w:pPr>
            <w:r>
              <w:rPr>
                <w:rFonts w:ascii="Times New Roman"/>
                <w:b w:val="false"/>
                <w:i w:val="false"/>
                <w:color w:val="000000"/>
                <w:sz w:val="20"/>
              </w:rPr>
              <w:t>члена аттестационной комиссии (экспертного совета) соответствующего уровня) - за последний учебный год (не менее одного)</w:t>
            </w:r>
          </w:p>
          <w:p>
            <w:pPr>
              <w:spacing w:after="20"/>
              <w:ind w:left="20"/>
              <w:jc w:val="both"/>
            </w:pPr>
            <w:r>
              <w:rPr>
                <w:rFonts w:ascii="Times New Roman"/>
                <w:b w:val="false"/>
                <w:i w:val="false"/>
                <w:color w:val="000000"/>
                <w:sz w:val="20"/>
              </w:rPr>
              <w:t>(лист наблюдения заверяется печатью организации образования и подписью руководителя)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наблюдений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копии сертификата, грамоты, благодарственного письма (заверяется печатью организации образования и подписью руководителя)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обучающихся (воспитанников) в конкурсах или олимпиадах, или соревнованиях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уполномоченного органа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1</w:t>
            </w:r>
            <w:r>
              <w:rPr>
                <w:rFonts w:ascii="Times New Roman"/>
                <w:b w:val="false"/>
                <w:i w:val="false"/>
                <w:color w:val="000000"/>
                <w:sz w:val="20"/>
              </w:rPr>
              <w:t>: для вожатых, педагогов-организаторов НВТП, педагогов-организаторов, педагогов-психологов, психологов, социальных педагогов, педагогов, работающих с детьми с ограниченными возможностями,</w:t>
            </w:r>
          </w:p>
          <w:p>
            <w:pPr>
              <w:spacing w:after="20"/>
              <w:ind w:left="20"/>
              <w:jc w:val="both"/>
            </w:pPr>
            <w:r>
              <w:rPr>
                <w:rFonts w:ascii="Times New Roman"/>
                <w:b w:val="false"/>
                <w:i w:val="false"/>
                <w:color w:val="000000"/>
                <w:sz w:val="20"/>
              </w:rPr>
              <w:t>заведующих отделов, методистов организаций образования – при наличии.</w:t>
            </w:r>
          </w:p>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2</w:t>
            </w:r>
            <w:r>
              <w:rPr>
                <w:rFonts w:ascii="Times New Roman"/>
                <w:b w:val="false"/>
                <w:i w:val="false"/>
                <w:color w:val="000000"/>
                <w:sz w:val="20"/>
              </w:rPr>
              <w:t>: прибавляется 1 балл, если есть победитель/призер, независимо от количества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профессиональных конкурсах или олимпиадах или соревнованиях в соответствии с перечнем, утвержденным уполномоченным органом или планом органа управления образованием (соответствующего уровня), или уполномоченного органа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Примечание¹: или является тренером курсов повышения квалификации с действующим сертификатом -</w:t>
            </w:r>
          </w:p>
          <w:p>
            <w:pPr>
              <w:spacing w:after="20"/>
              <w:ind w:left="20"/>
              <w:jc w:val="both"/>
            </w:pPr>
            <w:r>
              <w:rPr>
                <w:rFonts w:ascii="Times New Roman"/>
                <w:b w:val="false"/>
                <w:i w:val="false"/>
                <w:color w:val="000000"/>
                <w:sz w:val="20"/>
              </w:rPr>
              <w:t>для квалификационных категорий "педагог-исследователь", "педагог-мастер".</w:t>
            </w:r>
          </w:p>
          <w:p>
            <w:pPr>
              <w:spacing w:after="20"/>
              <w:ind w:left="20"/>
              <w:jc w:val="both"/>
            </w:pPr>
            <w:r>
              <w:rPr>
                <w:rFonts w:ascii="Times New Roman"/>
                <w:b w:val="false"/>
                <w:i w:val="false"/>
                <w:color w:val="000000"/>
                <w:sz w:val="20"/>
              </w:rPr>
              <w:t>Примечание²: прибавляется 1 балл, если есть победитель/призер, независимо от количества.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Обобщение и трансляция опыта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 практики на основе авторских материалов, рекомендованных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приказа (копия приказа) (заверяется печатью органа управления образования, уполномоченного органа в области образования,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 ссылка на материалы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учебно-методическим советом при управлении образования области, республиканским учебно-методическим объединением для организаций образования уполномоченного органа соответствующей отрасли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 (охват не менее 3 районов (городов))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республиканским учебно-методическим советом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p>
            <w:pPr>
              <w:spacing w:after="20"/>
              <w:ind w:left="20"/>
              <w:jc w:val="both"/>
            </w:pPr>
            <w:r>
              <w:rPr>
                <w:rFonts w:ascii="Times New Roman"/>
                <w:b w:val="false"/>
                <w:i w:val="false"/>
                <w:color w:val="000000"/>
                <w:sz w:val="20"/>
              </w:rPr>
              <w:t>(охват не менее 3 областей)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б. за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б. за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тренингах, мастер-классах, курсах повышения квалификации, и др.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приказа (копия приказа), программа (копия программы) (заверяется печатью организации образования, органа управления образованием, уполномоченного органа в области образования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 ссылка на материалы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на основе исследовательской деятельности (исследования практики) Примечание: в случае соавторства выставляется 2 балла по показателю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копия публикации (ссылка на издание)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издании Национальной академии образования имени Ыбырая Алтынсарина, РУМЦДО МП РК</w:t>
            </w:r>
          </w:p>
          <w:p>
            <w:pPr>
              <w:spacing w:after="20"/>
              <w:ind w:left="20"/>
              <w:jc w:val="both"/>
            </w:pPr>
            <w:r>
              <w:rPr>
                <w:rFonts w:ascii="Times New Roman"/>
                <w:b w:val="false"/>
                <w:i w:val="false"/>
                <w:color w:val="000000"/>
                <w:sz w:val="20"/>
              </w:rPr>
              <w:t>Института раннего развития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издании, рекомендованном КОКСО МНВО, РУМЦДО МП РК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творческих (экспертных, рабочих) группах, проектах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приказа (копия приказа) (заверяется печатью организации образования, органа управления образованием, уполномоченного органа в области образования и подписью руководителя)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материалы, рекомендованные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протокола учебно-методического совета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методическим советом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республиканским учебно-методическим советом при уполномоченном органе в области образования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образовательным программам, согласованным с уполномоченным органом в области образования</w:t>
            </w:r>
          </w:p>
          <w:p>
            <w:pPr>
              <w:spacing w:after="20"/>
              <w:ind w:left="20"/>
              <w:jc w:val="both"/>
            </w:pPr>
            <w:r>
              <w:rPr>
                <w:rFonts w:ascii="Times New Roman"/>
                <w:b w:val="false"/>
                <w:i w:val="false"/>
                <w:color w:val="000000"/>
                <w:sz w:val="20"/>
              </w:rPr>
              <w:t>(Общее количество часов)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копии сертификата (заверяется печатью организации образования и подписью руководителя)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 дошкольного, дополнительного и специального образования, методистов методического кабинета (центра)</w:t>
            </w:r>
          </w:p>
          <w:p>
            <w:pPr>
              <w:spacing w:after="20"/>
              <w:ind w:left="20"/>
              <w:jc w:val="both"/>
            </w:pPr>
            <w:r>
              <w:rPr>
                <w:rFonts w:ascii="Times New Roman"/>
                <w:b w:val="false"/>
                <w:i w:val="false"/>
                <w:color w:val="000000"/>
                <w:sz w:val="20"/>
              </w:rPr>
              <w:t>(общее количество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вожатых, педагогов-организаторов НВТП, педагогов-организаторов, педагогов-психологов, психологов, социальных педагогов, педагогов, работающих с детьми с ограниченными возможностями, заведующих отделов, методистов организаций образования –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педагогов ПМПК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классных руководителей и кураторов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мониторинг воспитательной работы с выводами по анализу результатов, сравнительные таблицы / согласно диагностическому инструментарию (заверяется печатью организации образования и подписью руководителя)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3-8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9-15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 лет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Соответствует (не соответствует) заявляемой квалификационной категории</w:t>
            </w:r>
          </w:p>
          <w:p>
            <w:pPr>
              <w:spacing w:after="20"/>
              <w:ind w:left="20"/>
              <w:jc w:val="both"/>
            </w:pPr>
            <w:r>
              <w:rPr>
                <w:rFonts w:ascii="Times New Roman"/>
                <w:b w:val="false"/>
                <w:i w:val="false"/>
                <w:color w:val="000000"/>
                <w:sz w:val="20"/>
              </w:rPr>
              <w:t xml:space="preserve">Соответствует квалификационной категории _________________________ </w:t>
            </w:r>
          </w:p>
        </w:tc>
      </w:tr>
    </w:tbl>
    <w:p>
      <w:pPr>
        <w:spacing w:after="0"/>
        <w:ind w:left="0"/>
        <w:jc w:val="both"/>
      </w:pPr>
      <w:bookmarkStart w:name="z467" w:id="392"/>
      <w:r>
        <w:rPr>
          <w:rFonts w:ascii="Times New Roman"/>
          <w:b w:val="false"/>
          <w:i w:val="false"/>
          <w:color w:val="000000"/>
          <w:sz w:val="28"/>
        </w:rPr>
        <w:t>
      "______" ____________ 20_____ г</w:t>
      </w:r>
    </w:p>
    <w:bookmarkEnd w:id="392"/>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Ф.И.О. (при наличии) эксперта (члена Комиссии)</w:t>
      </w:r>
    </w:p>
    <w:bookmarkStart w:name="z468" w:id="393"/>
    <w:p>
      <w:pPr>
        <w:spacing w:after="0"/>
        <w:ind w:left="0"/>
        <w:jc w:val="both"/>
      </w:pPr>
      <w:r>
        <w:rPr>
          <w:rFonts w:ascii="Times New Roman"/>
          <w:b w:val="false"/>
          <w:i w:val="false"/>
          <w:color w:val="000000"/>
          <w:sz w:val="28"/>
        </w:rPr>
        <w:t>
      Лист оценивания материалов (портфолио) заведующего отделом, методиста организации образования, методиста методического кабинета (центра)</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методической поддержки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конструктивной обратной связи по наблюдению занятия (урока, организованной деятельности, мероприятия)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листов оценивания занятия (урока, организованной деятельности, мероприятия) за последний учебный год (обратная связь при наблюдении занятия (урока, деятельности, мероприятия), (лист наблюдения заверяется печатью организации образования и подписью руководителя)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наблюдения (ежегодно)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копии сертификата, грамоты, благодарственного письма (копии заверяется печатью организации образования и подписью руководителя)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исследовательской (инновационной, творческой)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(соответствующего уровня), или уполномоченного органа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1</w:t>
            </w:r>
            <w:r>
              <w:rPr>
                <w:rFonts w:ascii="Times New Roman"/>
                <w:b w:val="false"/>
                <w:i w:val="false"/>
                <w:color w:val="000000"/>
                <w:sz w:val="20"/>
              </w:rPr>
              <w:t>: прибавляется 1 балл, если есть победитель/призер, независимо от количества Примечание</w:t>
            </w:r>
            <w:r>
              <w:rPr>
                <w:rFonts w:ascii="Times New Roman"/>
                <w:b w:val="false"/>
                <w:i w:val="false"/>
                <w:color w:val="000000"/>
                <w:vertAlign w:val="superscript"/>
              </w:rPr>
              <w:t>2</w:t>
            </w:r>
            <w:r>
              <w:rPr>
                <w:rFonts w:ascii="Times New Roman"/>
                <w:b w:val="false"/>
                <w:i w:val="false"/>
                <w:color w:val="000000"/>
                <w:sz w:val="20"/>
              </w:rPr>
              <w:t>: за исключением методистов методических кабинетов (центров)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p>
            <w:pPr>
              <w:spacing w:after="20"/>
              <w:ind w:left="20"/>
              <w:jc w:val="both"/>
            </w:pPr>
            <w:r>
              <w:rPr>
                <w:rFonts w:ascii="Times New Roman"/>
                <w:b w:val="false"/>
                <w:i w:val="false"/>
                <w:color w:val="000000"/>
                <w:sz w:val="20"/>
              </w:rPr>
              <w:t xml:space="preserve">(международный)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Обобщение и трансляция опыта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 практики на основе авторских материалов, рекомендованных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приказа (копия приказа) (заверяется печатью органа управления образования, уполномоченного органа в области образования и подписью руководителя) ссылка на материалы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p>
            <w:pPr>
              <w:spacing w:after="20"/>
              <w:ind w:left="20"/>
              <w:jc w:val="both"/>
            </w:pPr>
            <w:r>
              <w:rPr>
                <w:rFonts w:ascii="Times New Roman"/>
                <w:b w:val="false"/>
                <w:i w:val="false"/>
                <w:color w:val="000000"/>
                <w:sz w:val="20"/>
              </w:rPr>
              <w:t>("педагог-мастер")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(охват не менее 3 областей)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 области или республиканским учебно-методическим объединением для организаций образования уполномоченного органа соответствующей отрасли ("педагог-исследователь")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 (охват не менее 3 районов (городов))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б. 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б. 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тренингах, мастер-классах, курсах повышения квалификации и др.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приказа (копия приказа), Программа (копия Программы) (заверяется печатью организации образования, органа управления образованием, уполномоченного органа в области образования и подписью руководителя) ссылка на материалы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на основе исследовательской (инновационной, творческой) деятельности (не более 3 авторов) Примечание: в случае соавторства выставляется 2 балла по показателю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копия публикации (ссылка на издание)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издании Национальной академии образования имени Ыбырая Алтынсарина, РУМЦДО МП РК</w:t>
            </w:r>
          </w:p>
          <w:p>
            <w:pPr>
              <w:spacing w:after="20"/>
              <w:ind w:left="20"/>
              <w:jc w:val="both"/>
            </w:pPr>
            <w:r>
              <w:rPr>
                <w:rFonts w:ascii="Times New Roman"/>
                <w:b w:val="false"/>
                <w:i w:val="false"/>
                <w:color w:val="000000"/>
                <w:sz w:val="20"/>
              </w:rPr>
              <w:t>Института раннего развития детей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издании, рекомендованном КОКСО МНВО, РУМЦДО МП РК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рабочих / творческих группах или экспертных советах, или конкурсных комиссиях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приказа (копия приказа) (заверяется печатью организации образования, органа управления образованием, уполномоченного органа в области образования или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материалы, рекомендованные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выписка из протокола учебно-методического совета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методическим советом организации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республиканским учебно-методическим советом при уполномоченном органе в области образования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образовательным программам, согласованные с уполномоченным органом в области образования</w:t>
            </w:r>
          </w:p>
          <w:p>
            <w:pPr>
              <w:spacing w:after="20"/>
              <w:ind w:left="20"/>
              <w:jc w:val="both"/>
            </w:pPr>
            <w:r>
              <w:rPr>
                <w:rFonts w:ascii="Times New Roman"/>
                <w:b w:val="false"/>
                <w:i w:val="false"/>
                <w:color w:val="000000"/>
                <w:sz w:val="20"/>
              </w:rPr>
              <w:t>(общее количество часов)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доказательств: копии сертификата (заверяется печатью организации образования и подписью руководителя)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и более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организации дошкольного, дополнительного и специального образования, методистов методического кабинета (центра) (общее количество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методистов методических кабинетов (центров)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Соответствует (не соответствует) заявляемой квалификационной категории</w:t>
            </w:r>
          </w:p>
          <w:p>
            <w:pPr>
              <w:spacing w:after="20"/>
              <w:ind w:left="20"/>
              <w:jc w:val="both"/>
            </w:pPr>
            <w:r>
              <w:rPr>
                <w:rFonts w:ascii="Times New Roman"/>
                <w:b w:val="false"/>
                <w:i w:val="false"/>
                <w:color w:val="000000"/>
                <w:sz w:val="20"/>
              </w:rPr>
              <w:t>Соответствует квалификационной категории __________________________</w:t>
            </w:r>
          </w:p>
        </w:tc>
      </w:tr>
    </w:tbl>
    <w:p>
      <w:pPr>
        <w:spacing w:after="0"/>
        <w:ind w:left="0"/>
        <w:jc w:val="both"/>
      </w:pPr>
      <w:bookmarkStart w:name="z469" w:id="394"/>
      <w:r>
        <w:rPr>
          <w:rFonts w:ascii="Times New Roman"/>
          <w:b w:val="false"/>
          <w:i w:val="false"/>
          <w:color w:val="000000"/>
          <w:sz w:val="28"/>
        </w:rPr>
        <w:t>
      "______" ____________ 20_____ г</w:t>
      </w:r>
    </w:p>
    <w:bookmarkEnd w:id="394"/>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Подпись Ф.И.О. (члена Комиссии, Экспертного совета) (при наличии) </w:t>
      </w:r>
    </w:p>
    <w:bookmarkStart w:name="z470" w:id="395"/>
    <w:p>
      <w:pPr>
        <w:spacing w:after="0"/>
        <w:ind w:left="0"/>
        <w:jc w:val="left"/>
      </w:pPr>
      <w:r>
        <w:rPr>
          <w:rFonts w:ascii="Times New Roman"/>
          <w:b/>
          <w:i w:val="false"/>
          <w:color w:val="000000"/>
        </w:rPr>
        <w:t xml:space="preserve"> Пояснение к листу оценивания портфолио</w:t>
      </w:r>
    </w:p>
    <w:bookmarkEnd w:id="395"/>
    <w:bookmarkStart w:name="z471" w:id="396"/>
    <w:p>
      <w:pPr>
        <w:spacing w:after="0"/>
        <w:ind w:left="0"/>
        <w:jc w:val="both"/>
      </w:pPr>
      <w:r>
        <w:rPr>
          <w:rFonts w:ascii="Times New Roman"/>
          <w:b w:val="false"/>
          <w:i w:val="false"/>
          <w:color w:val="000000"/>
          <w:sz w:val="28"/>
        </w:rPr>
        <w:t xml:space="preserve">
      При аттестации на повышение (подтверждение) квалификационной категории материалы педагога должны отражать достижение показателей эффективности в соответствии с требованиями к заявляемой квалификационной категории. </w:t>
      </w:r>
    </w:p>
    <w:bookmarkEnd w:id="396"/>
    <w:bookmarkStart w:name="z472" w:id="397"/>
    <w:p>
      <w:pPr>
        <w:spacing w:after="0"/>
        <w:ind w:left="0"/>
        <w:jc w:val="both"/>
      </w:pPr>
      <w:r>
        <w:rPr>
          <w:rFonts w:ascii="Times New Roman"/>
          <w:b w:val="false"/>
          <w:i w:val="false"/>
          <w:color w:val="000000"/>
          <w:sz w:val="28"/>
        </w:rPr>
        <w:t>
      1. При выставлении балла по критерию "Эффективность обеспечения качества образования" необходимо учитывать:</w:t>
      </w:r>
    </w:p>
    <w:bookmarkEnd w:id="397"/>
    <w:bookmarkStart w:name="z473" w:id="398"/>
    <w:p>
      <w:pPr>
        <w:spacing w:after="0"/>
        <w:ind w:left="0"/>
        <w:jc w:val="both"/>
      </w:pPr>
      <w:r>
        <w:rPr>
          <w:rFonts w:ascii="Times New Roman"/>
          <w:b w:val="false"/>
          <w:i w:val="false"/>
          <w:color w:val="000000"/>
          <w:sz w:val="28"/>
        </w:rPr>
        <w:t>
      - динамику качества знаний, освоения образовательной программы за последние 3 года;</w:t>
      </w:r>
    </w:p>
    <w:bookmarkEnd w:id="398"/>
    <w:bookmarkStart w:name="z474" w:id="399"/>
    <w:p>
      <w:pPr>
        <w:spacing w:after="0"/>
        <w:ind w:left="0"/>
        <w:jc w:val="both"/>
      </w:pPr>
      <w:r>
        <w:rPr>
          <w:rFonts w:ascii="Times New Roman"/>
          <w:b w:val="false"/>
          <w:i w:val="false"/>
          <w:color w:val="000000"/>
          <w:sz w:val="28"/>
        </w:rPr>
        <w:t>
      - наличие листов оценивания урока (занятия, организованной деятельности, мероприятия, процедуры обследования и консультирования) за последний учебный год руководителя (заместителя, методиста), педагога организации образования; методиста методического кабинета (центра): (лист наблюдения заверяется печатью организации образования и подписью руководителя) "педагог-модератор" - 5, "педагог-эксперт" - 5, "педагог-исследователь" - 5, "педагог-мастер" - 5;</w:t>
      </w:r>
    </w:p>
    <w:bookmarkEnd w:id="399"/>
    <w:bookmarkStart w:name="z475" w:id="400"/>
    <w:p>
      <w:pPr>
        <w:spacing w:after="0"/>
        <w:ind w:left="0"/>
        <w:jc w:val="both"/>
      </w:pPr>
      <w:r>
        <w:rPr>
          <w:rFonts w:ascii="Times New Roman"/>
          <w:b w:val="false"/>
          <w:i w:val="false"/>
          <w:color w:val="000000"/>
          <w:sz w:val="28"/>
        </w:rPr>
        <w:t xml:space="preserve">
      - по показателю "Качество преподавания (проведения, организации)" выставляется среднее арифметическое значение (не менее пяти листов наблюдения). </w:t>
      </w:r>
    </w:p>
    <w:bookmarkEnd w:id="400"/>
    <w:bookmarkStart w:name="z476" w:id="401"/>
    <w:p>
      <w:pPr>
        <w:spacing w:after="0"/>
        <w:ind w:left="0"/>
        <w:jc w:val="both"/>
      </w:pPr>
      <w:r>
        <w:rPr>
          <w:rFonts w:ascii="Times New Roman"/>
          <w:b w:val="false"/>
          <w:i w:val="false"/>
          <w:color w:val="000000"/>
          <w:sz w:val="28"/>
        </w:rPr>
        <w:t>
      2. При выставлении баллов по критерию "Достижения" необходимо учитывать:</w:t>
      </w:r>
    </w:p>
    <w:bookmarkEnd w:id="401"/>
    <w:bookmarkStart w:name="z477" w:id="402"/>
    <w:p>
      <w:pPr>
        <w:spacing w:after="0"/>
        <w:ind w:left="0"/>
        <w:jc w:val="both"/>
      </w:pPr>
      <w:r>
        <w:rPr>
          <w:rFonts w:ascii="Times New Roman"/>
          <w:b w:val="false"/>
          <w:i w:val="false"/>
          <w:color w:val="000000"/>
          <w:sz w:val="28"/>
        </w:rPr>
        <w:t xml:space="preserve">
      - конкурсные мероприятия согласуются с уполномоченным органом в области образования; </w:t>
      </w:r>
    </w:p>
    <w:bookmarkEnd w:id="402"/>
    <w:bookmarkStart w:name="z478" w:id="403"/>
    <w:p>
      <w:pPr>
        <w:spacing w:after="0"/>
        <w:ind w:left="0"/>
        <w:jc w:val="both"/>
      </w:pPr>
      <w:r>
        <w:rPr>
          <w:rFonts w:ascii="Times New Roman"/>
          <w:b w:val="false"/>
          <w:i w:val="false"/>
          <w:color w:val="000000"/>
          <w:sz w:val="28"/>
        </w:rPr>
        <w:t>
      - по каждому одинаковому наименованию (виду работ) показателя учитывается наибольший уровень представления: например, в случае участия в олимпиаде по этапам будет учитываться один наиболее высокий уровень участия;</w:t>
      </w:r>
    </w:p>
    <w:bookmarkEnd w:id="403"/>
    <w:bookmarkStart w:name="z479" w:id="404"/>
    <w:p>
      <w:pPr>
        <w:spacing w:after="0"/>
        <w:ind w:left="0"/>
        <w:jc w:val="both"/>
      </w:pPr>
      <w:r>
        <w:rPr>
          <w:rFonts w:ascii="Times New Roman"/>
          <w:b w:val="false"/>
          <w:i w:val="false"/>
          <w:color w:val="000000"/>
          <w:sz w:val="28"/>
        </w:rPr>
        <w:t>
      - по разным наименованиям (видам работ) баллы суммируются: например, в случае представления 2 разных проектов на республиканском уровне будут учитываться баллы за каждый проект;</w:t>
      </w:r>
    </w:p>
    <w:bookmarkEnd w:id="404"/>
    <w:bookmarkStart w:name="z480" w:id="405"/>
    <w:p>
      <w:pPr>
        <w:spacing w:after="0"/>
        <w:ind w:left="0"/>
        <w:jc w:val="both"/>
      </w:pPr>
      <w:r>
        <w:rPr>
          <w:rFonts w:ascii="Times New Roman"/>
          <w:b w:val="false"/>
          <w:i w:val="false"/>
          <w:color w:val="000000"/>
          <w:sz w:val="28"/>
        </w:rPr>
        <w:t>
      - в каждом показателе прибавляется 1 балл, в случае наличия сертификата хоть одного победителя (но не по количеству победителей: например, в случае 2 победителей на республиканском уровне прибавляется на этом уровне только 1 балл)</w:t>
      </w:r>
    </w:p>
    <w:bookmarkEnd w:id="405"/>
    <w:bookmarkStart w:name="z481" w:id="406"/>
    <w:p>
      <w:pPr>
        <w:spacing w:after="0"/>
        <w:ind w:left="0"/>
        <w:jc w:val="both"/>
      </w:pPr>
      <w:r>
        <w:rPr>
          <w:rFonts w:ascii="Times New Roman"/>
          <w:b w:val="false"/>
          <w:i w:val="false"/>
          <w:color w:val="000000"/>
          <w:sz w:val="28"/>
        </w:rPr>
        <w:t>
      3. При выставлении баллов по критерию "Обобщение и трансляция опыта" необходимо учитывать:</w:t>
      </w:r>
    </w:p>
    <w:bookmarkEnd w:id="406"/>
    <w:bookmarkStart w:name="z482" w:id="407"/>
    <w:p>
      <w:pPr>
        <w:spacing w:after="0"/>
        <w:ind w:left="0"/>
        <w:jc w:val="both"/>
      </w:pPr>
      <w:r>
        <w:rPr>
          <w:rFonts w:ascii="Times New Roman"/>
          <w:b w:val="false"/>
          <w:i w:val="false"/>
          <w:color w:val="000000"/>
          <w:sz w:val="28"/>
        </w:rPr>
        <w:t>
      - мероприятия по трансляции опыта проводятся на основе материалов, утвержденных республиканским учебно-методическим советом, республиканским учебно-методическим советом дополнительного образования ("педагог-мастер") или учебно-методическим советом при управлении образования области или республиканским учебно-методическим объединением для организаций образования уполномоченного органа соответствующей отрасли;</w:t>
      </w:r>
    </w:p>
    <w:bookmarkEnd w:id="407"/>
    <w:bookmarkStart w:name="z483" w:id="408"/>
    <w:p>
      <w:pPr>
        <w:spacing w:after="0"/>
        <w:ind w:left="0"/>
        <w:jc w:val="both"/>
      </w:pPr>
      <w:r>
        <w:rPr>
          <w:rFonts w:ascii="Times New Roman"/>
          <w:b w:val="false"/>
          <w:i w:val="false"/>
          <w:color w:val="000000"/>
          <w:sz w:val="28"/>
        </w:rPr>
        <w:t>
      - по каждому одинаковому наименованию (виду работ) показателя учитывается наибольший уровень представления: например, в случае выступления на семинаре учитывается один наиболее высокий уровень участия или в случае публикации одного и того же материала учитывается наиболее высокий уровень публикации;</w:t>
      </w:r>
    </w:p>
    <w:bookmarkEnd w:id="408"/>
    <w:bookmarkStart w:name="z484" w:id="409"/>
    <w:p>
      <w:pPr>
        <w:spacing w:after="0"/>
        <w:ind w:left="0"/>
        <w:jc w:val="both"/>
      </w:pPr>
      <w:r>
        <w:rPr>
          <w:rFonts w:ascii="Times New Roman"/>
          <w:b w:val="false"/>
          <w:i w:val="false"/>
          <w:color w:val="000000"/>
          <w:sz w:val="28"/>
        </w:rPr>
        <w:t>
      - по разным наименованиям (видам работ) баллы суммируются: например, в случае участия в 2 разных группах на одном уровне учитываются баллы за каждый проект;</w:t>
      </w:r>
    </w:p>
    <w:bookmarkEnd w:id="409"/>
    <w:bookmarkStart w:name="z485" w:id="410"/>
    <w:p>
      <w:pPr>
        <w:spacing w:after="0"/>
        <w:ind w:left="0"/>
        <w:jc w:val="both"/>
      </w:pPr>
      <w:r>
        <w:rPr>
          <w:rFonts w:ascii="Times New Roman"/>
          <w:b w:val="false"/>
          <w:i w:val="false"/>
          <w:color w:val="000000"/>
          <w:sz w:val="28"/>
        </w:rPr>
        <w:t>
      - по показателю "Учебно-методические материалы" (кроме авторской программы) в случае соавторства (не более 3 авторов,) выставляется 2 балла за материалы, рекомендованные республиканским учебно-методическим советом, республиканским учебно-методическим советом дополнительного образования 1 балл - учебно-методическим советом при управлении образования области или учебно-методическим советом отдела образования района/города или республиканским учебно-методическим объединением для организаций образования уполномоченного органа соответствующей отрасли, при этом за одну и ту же работу, представленную на разных уровнях, баллы не суммируются;</w:t>
      </w:r>
    </w:p>
    <w:bookmarkEnd w:id="410"/>
    <w:bookmarkStart w:name="z486" w:id="411"/>
    <w:p>
      <w:pPr>
        <w:spacing w:after="0"/>
        <w:ind w:left="0"/>
        <w:jc w:val="both"/>
      </w:pPr>
      <w:r>
        <w:rPr>
          <w:rFonts w:ascii="Times New Roman"/>
          <w:b w:val="false"/>
          <w:i w:val="false"/>
          <w:color w:val="000000"/>
          <w:sz w:val="28"/>
        </w:rPr>
        <w:t>
      - по показателю "Публикация на основе исследовательской деятельности (исследования практики) в случае соавторства выставляется 2 балла, при этом за одну и ту же работу, опубликованную в разных изданиях и на разных уровнях, баллы не суммируются;</w:t>
      </w:r>
    </w:p>
    <w:bookmarkEnd w:id="411"/>
    <w:bookmarkStart w:name="z487" w:id="412"/>
    <w:p>
      <w:pPr>
        <w:spacing w:after="0"/>
        <w:ind w:left="0"/>
        <w:jc w:val="both"/>
      </w:pPr>
      <w:r>
        <w:rPr>
          <w:rFonts w:ascii="Times New Roman"/>
          <w:b w:val="false"/>
          <w:i w:val="false"/>
          <w:color w:val="000000"/>
          <w:sz w:val="28"/>
        </w:rPr>
        <w:t xml:space="preserve">
      - по показателю "Повышение квалификации" выставляется балл в соответствии с количеством часов в рамках курсов повышения квалификации, при этом в случае, если педагог участвует в двух и более курсах, количество часов суммируется. </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489" w:id="413"/>
    <w:p>
      <w:pPr>
        <w:spacing w:after="0"/>
        <w:ind w:left="0"/>
        <w:jc w:val="left"/>
      </w:pPr>
      <w:r>
        <w:rPr>
          <w:rFonts w:ascii="Times New Roman"/>
          <w:b/>
          <w:i w:val="false"/>
          <w:color w:val="000000"/>
        </w:rPr>
        <w:t xml:space="preserve"> 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педагога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наблюдателя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p>
            <w:pPr>
              <w:spacing w:after="20"/>
              <w:ind w:left="20"/>
              <w:jc w:val="both"/>
            </w:pPr>
            <w:r>
              <w:rPr>
                <w:rFonts w:ascii="Times New Roman"/>
                <w:b w:val="false"/>
                <w:i w:val="false"/>
                <w:color w:val="000000"/>
                <w:sz w:val="20"/>
              </w:rPr>
              <w:t>(организованная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(группа, индивидуальное занятие)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 цели в соответствии с типовой учебной программой, государственного общеобязательного стандарта начального, основного среднего и общего среднего образования/ типовой учебной программой, начального, основного, общего среднего образования для детей с особыми образовательными потребностями /типовой учебной программой детских музыкальных школ, детских художественных школ и детских школ искусств, образовательной программой дополнительного образования для детей / типовой учебной программой цикла или модуля общеобразовательных дисциплин для организаций технического и профессионального образования</w:t>
            </w:r>
          </w:p>
          <w:p>
            <w:pPr>
              <w:spacing w:after="20"/>
              <w:ind w:left="20"/>
              <w:jc w:val="both"/>
            </w:pPr>
            <w:r>
              <w:rPr>
                <w:rFonts w:ascii="Times New Roman"/>
                <w:b w:val="false"/>
                <w:i w:val="false"/>
                <w:color w:val="000000"/>
                <w:sz w:val="20"/>
              </w:rPr>
              <w:t>Примечание: вожатый, педагог – организатор – в соответствии с программой развития организации образования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цели урока (занятия, организованной деятельности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урока (занятия,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целям обучения (ожидаемым результатам)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конкретны и достижимы всеми обучающимися (воспитанниками)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Методы обучения (воспитания) и ресурсы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цели и ожидаемым результатам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соответствуют возрастным (индивидуальным) особенностям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соответствуют образовательным потребностям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и ресурсов планируется:</w:t>
            </w:r>
          </w:p>
          <w:p>
            <w:pPr>
              <w:spacing w:after="20"/>
              <w:ind w:left="20"/>
              <w:jc w:val="both"/>
            </w:pPr>
            <w:r>
              <w:rPr>
                <w:rFonts w:ascii="Times New Roman"/>
                <w:b w:val="false"/>
                <w:i w:val="false"/>
                <w:color w:val="000000"/>
                <w:sz w:val="20"/>
              </w:rPr>
              <w:t>- с учетом результатов исследования практики (педагог-исследователь)</w:t>
            </w:r>
          </w:p>
          <w:p>
            <w:pPr>
              <w:spacing w:after="20"/>
              <w:ind w:left="20"/>
              <w:jc w:val="both"/>
            </w:pPr>
            <w:r>
              <w:rPr>
                <w:rFonts w:ascii="Times New Roman"/>
                <w:b w:val="false"/>
                <w:i w:val="false"/>
                <w:color w:val="000000"/>
                <w:sz w:val="20"/>
              </w:rPr>
              <w:t>- на основе авторской программы (педагог-мастер)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инструменты оценивания (задания)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цели и ожидаемым результатам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соответствуют возрастным (индивидуальным) особенностям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планируется вовлечение обучащихся в процесс само- и (или) взаимооценивания (совместный процесс оценивания с педагогом для обучающихся, не требующих выполнения ГОСО) на всех этапах урока (занятия, мероприятия)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инструментов оценивания (заданий) планируется:</w:t>
            </w:r>
          </w:p>
          <w:p>
            <w:pPr>
              <w:spacing w:after="20"/>
              <w:ind w:left="20"/>
              <w:jc w:val="both"/>
            </w:pPr>
            <w:r>
              <w:rPr>
                <w:rFonts w:ascii="Times New Roman"/>
                <w:b w:val="false"/>
                <w:i w:val="false"/>
                <w:color w:val="000000"/>
                <w:sz w:val="20"/>
              </w:rPr>
              <w:t>- с учетом результатов исследования практики (педагог-исследователь)</w:t>
            </w:r>
          </w:p>
          <w:p>
            <w:pPr>
              <w:spacing w:after="20"/>
              <w:ind w:left="20"/>
              <w:jc w:val="both"/>
            </w:pPr>
            <w:r>
              <w:rPr>
                <w:rFonts w:ascii="Times New Roman"/>
                <w:b w:val="false"/>
                <w:i w:val="false"/>
                <w:color w:val="000000"/>
                <w:sz w:val="20"/>
              </w:rPr>
              <w:t>- на основе авторской программы (педагог-мастер)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Преподавание (организация, проведение)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материала урока (занятия, мероприятия) с учетом развития функциональной грамотности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отражается последовательное и взаимосвязанное владение терминами и понятиями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применяются задания, направленные на развитие навыков поиска, извлечения и интерпретации информации из различных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обучающиеся (воспитанники) вовлекаются к определению способов практического применения материала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цифровых образовательных ресурсов и дополнительных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используются разработанные (педагогом) цифровые образовательные ресурсы (при наличии) с учетом индивидуальных потребностей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предоставляются ссылки и комментарии к источникам по изучаемой теме (включая ссылки на дополнительные источники) с учетом развития способностей обучающихся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обучения (воспитания), заданий, ресурсов, способов дифференциации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способствуют взаимодействию обучающихся (воспитанников) (или "педагог-обучающийся (воспитанник)")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учитываются образовательные потребности и индивидуальные особенности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заданий и ресурсов соответствует образовательным потребностям (в том числе предоставляются дополнительные инструкции для обучающихся (воспитанников) с низкими результатами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приемы активизации познавательного интереса обучающихся к теме на всех этапах урока (занятия, мероприятия) (смена видов деятельности, эмоциональность, зрительный контакт, обращение по имени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урока (занятия, мероприятия), рациональное использование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структура урока (занятия, организованной деятельности, мероприятия), при этом педагог гибко реагирует на необходимость изменений в соответствии с потребностями обучающихся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 распределяется время (выдерживается тайм-менеджмент)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баланс речи (альтернативной коммуникации) педагога и обучающихся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взаимодействия обучающихся (воспитанников)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баланс (рациональность) в применении разных форм взаимодействия (распределяются роли при групповой работе) с учетом индивидуальных особенностей и потребностей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(воспитанники) активно участвуют в обсуждениях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общечеловеческих и национальных ценностей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задания способствуют развитию ценностей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(воспитанники) демонстрируют приверженность ценностям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(мониторинг)</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инструментов оценивания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вовлекаются обучающиеся (воспитанники) в постановку целей и определение ожидаемых результатов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оценивается прогресс обучающихся (воспитанников) на всех этапах урока (занятия,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инструменты оценивания (задания) способствуют достижению целей и ожидаемых результатов урока (занятия, мероприятия) всеми обучающимися (воспитанниками) (с использованием адаптированных методов оценивания с учетом образовательных потребностей обучающихся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своевременная обратная связь, предоставляются рекомендации для развития навыков (с использованием инструментов оценивания при необходимости)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возможности для само- и (или) взаимооценивания (совместный процесс оценивания с педагогом для обучающихся, не требующих выполнения ГОСО) на всех этапах урока (занятия, мероприятия)</w:t>
            </w:r>
          </w:p>
          <w:p>
            <w:pPr>
              <w:spacing w:after="20"/>
              <w:ind w:left="20"/>
              <w:jc w:val="both"/>
            </w:pPr>
            <w:r>
              <w:rPr>
                <w:rFonts w:ascii="Times New Roman"/>
                <w:b w:val="false"/>
                <w:i w:val="false"/>
                <w:color w:val="000000"/>
                <w:sz w:val="20"/>
              </w:rPr>
              <w:t>Примечание: вожатый, педагог – организатор, воспитатель – в соответствии с целями мероприятия, организованной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соответствует целям и ожидаемым результатам урока (занятия, мероприятия), планируется развитие навыков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по уроку (занятию, мероприятию)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оценивание урока (занятия, мероприятия) на основе достижения обучающимися (воспитанниками) целей (ожидаемых результатов)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направления и конкретные действия по развитию практики и на основе оценки качества урока (занятия,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bl>
    <w:p>
      <w:pPr>
        <w:spacing w:after="0"/>
        <w:ind w:left="0"/>
        <w:jc w:val="both"/>
      </w:pPr>
      <w:bookmarkStart w:name="z490" w:id="414"/>
      <w:r>
        <w:rPr>
          <w:rFonts w:ascii="Times New Roman"/>
          <w:b w:val="false"/>
          <w:i w:val="false"/>
          <w:color w:val="000000"/>
          <w:sz w:val="28"/>
        </w:rPr>
        <w:t>
      Подпись Ф.И.О. (при наличии) наблюдателя"Ознакомлен"</w:t>
      </w:r>
    </w:p>
    <w:bookmarkEnd w:id="414"/>
    <w:p>
      <w:pPr>
        <w:spacing w:after="0"/>
        <w:ind w:left="0"/>
        <w:jc w:val="both"/>
      </w:pPr>
      <w:r>
        <w:rPr>
          <w:rFonts w:ascii="Times New Roman"/>
          <w:b w:val="false"/>
          <w:i w:val="false"/>
          <w:color w:val="000000"/>
          <w:sz w:val="28"/>
        </w:rPr>
        <w:t>Подпись Ф.И.О. (при наличии) педагога</w:t>
      </w:r>
    </w:p>
    <w:bookmarkStart w:name="z491" w:id="415"/>
    <w:p>
      <w:pPr>
        <w:spacing w:after="0"/>
        <w:ind w:left="0"/>
        <w:jc w:val="left"/>
      </w:pPr>
      <w:r>
        <w:rPr>
          <w:rFonts w:ascii="Times New Roman"/>
          <w:b/>
          <w:i w:val="false"/>
          <w:color w:val="000000"/>
        </w:rPr>
        <w:t xml:space="preserve"> Лист наблюдения организованной деятельности (мероприятия) педагога дошкольной организации образования</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педагога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наблюдателя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организованной деятельности (мероприятия) на основе типовой учебной программы дошкольного воспитания и обучения (вариативных, адаптированных образовательных программ)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организованной деятельности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организованной деятельности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соответствуют содержанию организованной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конкретны, достижимы на организованной деятельности (мероприятии) всеми воспитанниками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воспитания 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задачам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возрастным особенностям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образовательным потребностям всех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планируется:</w:t>
            </w:r>
          </w:p>
          <w:p>
            <w:pPr>
              <w:spacing w:after="20"/>
              <w:ind w:left="20"/>
              <w:jc w:val="both"/>
            </w:pPr>
            <w:r>
              <w:rPr>
                <w:rFonts w:ascii="Times New Roman"/>
                <w:b w:val="false"/>
                <w:i w:val="false"/>
                <w:color w:val="000000"/>
                <w:sz w:val="20"/>
              </w:rPr>
              <w:t>- с учетом результатов исследования практики (педагог-исследователь)</w:t>
            </w:r>
          </w:p>
          <w:p>
            <w:pPr>
              <w:spacing w:after="20"/>
              <w:ind w:left="20"/>
              <w:jc w:val="both"/>
            </w:pPr>
            <w:r>
              <w:rPr>
                <w:rFonts w:ascii="Times New Roman"/>
                <w:b w:val="false"/>
                <w:i w:val="false"/>
                <w:color w:val="000000"/>
                <w:sz w:val="20"/>
              </w:rPr>
              <w:t>- на основе авторской программы (педагог-мастер)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методов, приемов взаимодействия педагога с воспитанниками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поддержку индивидуальных и коллективных интересов, потребностей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возрастным особенностям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эмоциональный комфорт пребывания воспитанникам в течение дня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планируется:</w:t>
            </w:r>
          </w:p>
          <w:p>
            <w:pPr>
              <w:spacing w:after="20"/>
              <w:ind w:left="20"/>
              <w:jc w:val="both"/>
            </w:pPr>
            <w:r>
              <w:rPr>
                <w:rFonts w:ascii="Times New Roman"/>
                <w:b w:val="false"/>
                <w:i w:val="false"/>
                <w:color w:val="000000"/>
                <w:sz w:val="20"/>
              </w:rPr>
              <w:t>- с учетом результатов исследования практики (педагог-исследователь)</w:t>
            </w:r>
          </w:p>
          <w:p>
            <w:pPr>
              <w:spacing w:after="20"/>
              <w:ind w:left="20"/>
              <w:jc w:val="both"/>
            </w:pPr>
            <w:r>
              <w:rPr>
                <w:rFonts w:ascii="Times New Roman"/>
                <w:b w:val="false"/>
                <w:i w:val="false"/>
                <w:color w:val="000000"/>
                <w:sz w:val="20"/>
              </w:rPr>
              <w:t>- на основе авторской программы (педагог-мастер)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организованной деятельности (мероприятия)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материала с учетом развития функциональной грамотности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отражается последовательное и взаимосвязанное владение терминами и понятиями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методы и приемы, направленные на развитие навыков нахождения, извлечения и интепретации информации из различных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ресурсы, направленные на развитие навыков нахождения информации из различных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вовлекаются к определению способов практического применения материала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цифровых образовательных ресурсов и дополнительных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разработанные педагогом ЦОР с учетом индивидуальных потребностей и интересов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предоставляются авторские ссылки родителям /законным представителям на дополнительные источники с учетом интересов и способностей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ресурсов, способов дифференциации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способствуют взаимодействию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учитываются потребности, интересы и индивидуальные особенности всех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ресурсов соответствует потребностям, интересам всех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 приемы активизации познавательного интереса всех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дня, рациональное использование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режим дня, при этом педагог гибко реагирует на необходимость изменений в соответствии с потребностями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 распределяется время (выдерживается тайм-менеджмент)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баланс речи педагога и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взаимодействия обучающихся (воспитанников)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соблюдается баланс (рациональность) в применении разных форм взаимодействия (распределяются роли при взаимодействии)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учитываются индивидуальные потребности, интересы воспитанников при организации взаимодействия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активно участвуют в диалоге, обсуждении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общечеловеческих и национальных ценностей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методы и приемы способствуют развитию ценностей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демонстрируют приверженность ценностям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деятельностью воспитанников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воспитанников на момент наблюдения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сформированы навыки самоорганизации у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возрасту 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заинтересованы определенной деятельностью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самооценивание и взаимооценивание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педагога по организованной деятельности (мероприятию)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оценивание организованной деятельности (мероприятия) на основе достижения воспитанниками задач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направления и конкретные действия по развитию практики на основе самоанализа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(max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bl>
    <w:p>
      <w:pPr>
        <w:spacing w:after="0"/>
        <w:ind w:left="0"/>
        <w:jc w:val="both"/>
      </w:pPr>
      <w:bookmarkStart w:name="z492" w:id="416"/>
      <w:r>
        <w:rPr>
          <w:rFonts w:ascii="Times New Roman"/>
          <w:b w:val="false"/>
          <w:i w:val="false"/>
          <w:color w:val="000000"/>
          <w:sz w:val="28"/>
        </w:rPr>
        <w:t>
      ______________________ _______________________________________________</w:t>
      </w:r>
    </w:p>
    <w:bookmarkEnd w:id="416"/>
    <w:p>
      <w:pPr>
        <w:spacing w:after="0"/>
        <w:ind w:left="0"/>
        <w:jc w:val="both"/>
      </w:pPr>
      <w:r>
        <w:rPr>
          <w:rFonts w:ascii="Times New Roman"/>
          <w:b w:val="false"/>
          <w:i w:val="false"/>
          <w:color w:val="000000"/>
          <w:sz w:val="28"/>
        </w:rPr>
        <w:t>Подпись Фамилия Имя Отчество (при наличии) наблюдателя</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педагога</w:t>
      </w:r>
    </w:p>
    <w:bookmarkStart w:name="z493" w:id="417"/>
    <w:p>
      <w:pPr>
        <w:spacing w:after="0"/>
        <w:ind w:left="0"/>
        <w:jc w:val="left"/>
      </w:pPr>
      <w:r>
        <w:rPr>
          <w:rFonts w:ascii="Times New Roman"/>
          <w:b/>
          <w:i w:val="false"/>
          <w:color w:val="000000"/>
        </w:rPr>
        <w:t xml:space="preserve"> Лист наблюдения занятия (организованной деятельности, мероприятия) педагога КППК, РЦ и АЦ, специальных педагогов организаций образования</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педагога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наблюдателя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квалификационная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(организованная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организации (индивидуальная, подгрупповая, групповая)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(воспитанник, группа)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(организованной деятельности, мероприятия) на основе типовых учебных программ занятий коррекционного компонента дошкольного, начального, основного, общего среднего образования для детей с особыми образовательными потребностями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занятия</w:t>
            </w:r>
          </w:p>
          <w:p>
            <w:pPr>
              <w:spacing w:after="20"/>
              <w:ind w:left="20"/>
              <w:jc w:val="both"/>
            </w:pPr>
            <w:r>
              <w:rPr>
                <w:rFonts w:ascii="Times New Roman"/>
                <w:b w:val="false"/>
                <w:i w:val="false"/>
                <w:color w:val="000000"/>
                <w:sz w:val="20"/>
              </w:rPr>
              <w:t>(организованной деятельности, мероприятия)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занятия (организованной деятельности,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соответствуют зоне ближайшего развития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конкретны, достижимы в рамках занятия (организованной деятельности, мероприятии)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ресурсы обучения (воспитания)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целям (задачам)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возрастным (индивидуальным) особенностям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потребностям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планируется:</w:t>
            </w:r>
          </w:p>
          <w:p>
            <w:pPr>
              <w:spacing w:after="20"/>
              <w:ind w:left="20"/>
              <w:jc w:val="both"/>
            </w:pPr>
            <w:r>
              <w:rPr>
                <w:rFonts w:ascii="Times New Roman"/>
                <w:b w:val="false"/>
                <w:i w:val="false"/>
                <w:color w:val="000000"/>
                <w:sz w:val="20"/>
              </w:rPr>
              <w:t>- с учетом результатов исследования практики (педагог-исследователь)</w:t>
            </w:r>
          </w:p>
          <w:p>
            <w:pPr>
              <w:spacing w:after="20"/>
              <w:ind w:left="20"/>
              <w:jc w:val="both"/>
            </w:pPr>
            <w:r>
              <w:rPr>
                <w:rFonts w:ascii="Times New Roman"/>
                <w:b w:val="false"/>
                <w:i w:val="false"/>
                <w:color w:val="000000"/>
                <w:sz w:val="20"/>
              </w:rPr>
              <w:t>- на основе авторской программы (педагог-мастер)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оценивания (задания)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целям (задачам)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возрастным (индивидуальным) особенностям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соответствуют образовательным потребностям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планируется:</w:t>
            </w:r>
          </w:p>
          <w:p>
            <w:pPr>
              <w:spacing w:after="20"/>
              <w:ind w:left="20"/>
              <w:jc w:val="both"/>
            </w:pPr>
            <w:r>
              <w:rPr>
                <w:rFonts w:ascii="Times New Roman"/>
                <w:b w:val="false"/>
                <w:i w:val="false"/>
                <w:color w:val="000000"/>
                <w:sz w:val="20"/>
              </w:rPr>
              <w:t>- с учетом результатов исследования практики (педагог-исследователь)</w:t>
            </w:r>
          </w:p>
          <w:p>
            <w:pPr>
              <w:spacing w:after="20"/>
              <w:ind w:left="20"/>
              <w:jc w:val="both"/>
            </w:pPr>
            <w:r>
              <w:rPr>
                <w:rFonts w:ascii="Times New Roman"/>
                <w:b w:val="false"/>
                <w:i w:val="false"/>
                <w:color w:val="000000"/>
                <w:sz w:val="20"/>
              </w:rPr>
              <w:t>- на основе авторской программы (педагог-мастер)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занятия (организованной деятельности, мероприятия)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занятия с учетом потребностей и возможностей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отражается последовательность в работе удовлетворению ООП ребенка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применяются методы, направленные на вовлечение в активный коррекционно-развивающий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применяются задания, направленные на вовлечение в активный коррекционно-развивающий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предоставляются с учетом потребностей и индивидуальных особенностей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ресурсов и дополнительных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разработаны (адаптированы) с учетом ООП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цифровые образовательные ресурсы с учетом индивидуальных потребностей (при отсутствии противопоказаний)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и способов индивидуализации обучения при подгрупповой, групповой форме организации 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ресурсы способствуют процессу реализации целей и задач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учитываются потребности, интересы и индивидуальные особенности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обеспечивают индивидуализацию обучения (коррекционного процесса) с учетом потребностей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 приемы активизации познавательного интереса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занятия, рациональное использование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структура занятия (организованной деятельности,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гибко реагирует на необходимость изменений в соответствии с индивидуальными потребностями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 распределяется время, соблюдается режим допустимой нагрузки с учетом ООП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взаимодействия обучающихся (воспитанников) 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баланс (рациональность) в применении разных форм взаимодействия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учитываются потребности и индивидуальные особенности обучающихся (воспитанников)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общечеловеческих, национальных ценностей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направлены на развитие ценностей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способствуют развитию ценностей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инструментов оценивания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и задачи соотносятся с содержанием занятия (организованной деятельности,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инструменты оценивания соответствуют содержанию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оценивания способствуют достижению целей занятия (организованной деятельности,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оценивания (задания) способствуют достижению целей занятия (организованной деятельности,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оценивается прогресс обучающихся (воспитанников) на занятии (организованной деятельности, мероприятии)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педагогом своевременная обратная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педагога по результатам занятия (организованной деятельности,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оценивание занятия (организованной деятельности, мероприятия) на основе достижения целей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направления, конкретные действия по развитию практики на основе оценки качества занятия (организованной деятельности,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(max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bl>
    <w:p>
      <w:pPr>
        <w:spacing w:after="0"/>
        <w:ind w:left="0"/>
        <w:jc w:val="both"/>
      </w:pPr>
      <w:bookmarkStart w:name="z494" w:id="418"/>
      <w:r>
        <w:rPr>
          <w:rFonts w:ascii="Times New Roman"/>
          <w:b w:val="false"/>
          <w:i w:val="false"/>
          <w:color w:val="000000"/>
          <w:sz w:val="28"/>
        </w:rPr>
        <w:t>
      ____________________________________________________</w:t>
      </w:r>
    </w:p>
    <w:bookmarkEnd w:id="418"/>
    <w:p>
      <w:pPr>
        <w:spacing w:after="0"/>
        <w:ind w:left="0"/>
        <w:jc w:val="both"/>
      </w:pPr>
      <w:r>
        <w:rPr>
          <w:rFonts w:ascii="Times New Roman"/>
          <w:b w:val="false"/>
          <w:i w:val="false"/>
          <w:color w:val="000000"/>
          <w:sz w:val="28"/>
        </w:rPr>
        <w:t>Подпись Фамилия Имя Отчество (при наличии) наблюдателя</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педагога</w:t>
      </w:r>
    </w:p>
    <w:bookmarkStart w:name="z495" w:id="419"/>
    <w:p>
      <w:pPr>
        <w:spacing w:after="0"/>
        <w:ind w:left="0"/>
        <w:jc w:val="left"/>
      </w:pPr>
      <w:r>
        <w:rPr>
          <w:rFonts w:ascii="Times New Roman"/>
          <w:b/>
          <w:i w:val="false"/>
          <w:color w:val="000000"/>
        </w:rPr>
        <w:t xml:space="preserve"> Лист наблюдения обследования и консультирования (для педагогов ПМПК)</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педагога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наблюдателя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квалификационная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(воспитанник, группа)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психолого-педагогического обследования детей в соответствии с программами обследования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обследования (консультирования)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обследования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организуется место обследования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(ожидаемые результаты) обследования соответствуют запросу родителей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выборе специальных методик учитывают специфику нарушения (для детей с сенсорными и двигательными нарушениями и др.)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обследования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отражается последовательное и взаимосвязанное владение терминами и понятиями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обследования, заданий,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вспомогательные оборудования с учетом специфики нарушения (для детей с сенсорными и двигательными нарушениями и др.)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соответствуют возрастным особенностям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учитывают особенности и возможности ребенка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обследования, рациональное использование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отражается последовательное и взаимосвязанное владение алгоритмом обследования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 распределяется время, выдерживается тайм-менеджмент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взаимодействия при обследовании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благоприятный эмоционально-психологический климат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контакт с ребенком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взаимодействие с родителями (законными представителями)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результатов обследования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результатов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реализованы основные задачи обследования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обобщаются результаты обследования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заключения и рекомендаций в карте развития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формирование заключения специалиста в карте развития ребенка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 карте развития оформлено без замечаний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рекомендации специалиста соответствуют образовательным потребностям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ООП обоснована и соответствует заключению специалиста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ООП соответствует рекомендациям специалиста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семьи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результатов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корректное предоставление результатов обследования и рекомендаций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обследования и рекомендации понятны (ясно изложены) родителям (законным представителям)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предлагаются практические рекомендации для родителей с учетом домашних условий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(формы) консультирования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все методы консультирования (беседа, наглядные и практические формы)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(формы) способствуют достижению целей (задач) консультирования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разработанных методов на основе авторской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ИКТ (ссылки на источники)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разработанные педагогом ЦОР (при наличии) с учетом индивидуальных потребностей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предоставляются ссылки и комментарии к источникам с учетом индивидуальных потребностей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консультирования, рациональное использование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отражается последовательное и взаимосвязанное владение алгоритмом консультирования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 распределяется время, выдерживается тайм-менеджмент при консультировании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реализованы основные задачи консультирования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обратной связи от родителей (законных представителей) соответствует целям (задачам) консультирования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родителями (законными представителями) принимаются все рекомендации специалиста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педагога по диагностической работе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самоанализ диагностической работы на основе достижения целей (задач)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направления конкретные действия по развитию практики и на основе оценки диагностической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(max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bl>
    <w:p>
      <w:pPr>
        <w:spacing w:after="0"/>
        <w:ind w:left="0"/>
        <w:jc w:val="both"/>
      </w:pPr>
      <w:bookmarkStart w:name="z496" w:id="420"/>
      <w:r>
        <w:rPr>
          <w:rFonts w:ascii="Times New Roman"/>
          <w:b w:val="false"/>
          <w:i w:val="false"/>
          <w:color w:val="000000"/>
          <w:sz w:val="28"/>
        </w:rPr>
        <w:t>
      _____________________________________________________</w:t>
      </w:r>
    </w:p>
    <w:bookmarkEnd w:id="420"/>
    <w:p>
      <w:pPr>
        <w:spacing w:after="0"/>
        <w:ind w:left="0"/>
        <w:jc w:val="both"/>
      </w:pPr>
      <w:r>
        <w:rPr>
          <w:rFonts w:ascii="Times New Roman"/>
          <w:b w:val="false"/>
          <w:i w:val="false"/>
          <w:color w:val="000000"/>
          <w:sz w:val="28"/>
        </w:rPr>
        <w:t>Подпись Фамилия Имя Отчество (при наличии) наблюдателя</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педагога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9" w:id="421"/>
    <w:p>
      <w:pPr>
        <w:spacing w:after="0"/>
        <w:ind w:left="0"/>
        <w:jc w:val="left"/>
      </w:pPr>
      <w:r>
        <w:rPr>
          <w:rFonts w:ascii="Times New Roman"/>
          <w:b/>
          <w:i w:val="false"/>
          <w:color w:val="000000"/>
        </w:rPr>
        <w:t xml:space="preserve"> Рекомендации экспертного совета по итогам комплексного аналитического обобщения результатов деятельности педагога</w:t>
      </w:r>
    </w:p>
    <w:bookmarkEnd w:id="421"/>
    <w:bookmarkStart w:name="z500" w:id="422"/>
    <w:p>
      <w:pPr>
        <w:spacing w:after="0"/>
        <w:ind w:left="0"/>
        <w:jc w:val="both"/>
      </w:pPr>
      <w:r>
        <w:rPr>
          <w:rFonts w:ascii="Times New Roman"/>
          <w:b w:val="false"/>
          <w:i w:val="false"/>
          <w:color w:val="000000"/>
          <w:sz w:val="28"/>
        </w:rPr>
        <w:t>
      Заявленная квалификационная категория __________________________</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Экспертного совета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1" w:id="423"/>
      <w:r>
        <w:rPr>
          <w:rFonts w:ascii="Times New Roman"/>
          <w:b w:val="false"/>
          <w:i w:val="false"/>
          <w:color w:val="000000"/>
          <w:sz w:val="28"/>
        </w:rPr>
        <w:t>
      Состав экспертного совета:</w:t>
      </w:r>
    </w:p>
    <w:bookmarkEnd w:id="423"/>
    <w:p>
      <w:pPr>
        <w:spacing w:after="0"/>
        <w:ind w:left="0"/>
        <w:jc w:val="both"/>
      </w:pPr>
      <w:r>
        <w:rPr>
          <w:rFonts w:ascii="Times New Roman"/>
          <w:b w:val="false"/>
          <w:i w:val="false"/>
          <w:color w:val="000000"/>
          <w:sz w:val="28"/>
        </w:rPr>
        <w:t>__________________________ ____________________________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 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 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 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Дата: "__" _________ 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________________________</w:t>
            </w:r>
          </w:p>
        </w:tc>
      </w:tr>
    </w:tbl>
    <w:bookmarkStart w:name="z505" w:id="424"/>
    <w:p>
      <w:pPr>
        <w:spacing w:after="0"/>
        <w:ind w:left="0"/>
        <w:jc w:val="left"/>
      </w:pPr>
      <w:r>
        <w:rPr>
          <w:rFonts w:ascii="Times New Roman"/>
          <w:b/>
          <w:i w:val="false"/>
          <w:color w:val="000000"/>
        </w:rPr>
        <w:t xml:space="preserve"> Заявление на участие в аттестации по присвоению (подтверждению)</w:t>
      </w:r>
      <w:r>
        <w:br/>
      </w:r>
      <w:r>
        <w:rPr>
          <w:rFonts w:ascii="Times New Roman"/>
          <w:b/>
          <w:i w:val="false"/>
          <w:color w:val="000000"/>
        </w:rPr>
        <w:t>квалификационной категории руководителей, заместителей руководителя организаций</w:t>
      </w:r>
      <w:r>
        <w:br/>
      </w:r>
      <w:r>
        <w:rPr>
          <w:rFonts w:ascii="Times New Roman"/>
          <w:b/>
          <w:i w:val="false"/>
          <w:color w:val="000000"/>
        </w:rPr>
        <w:t>образования, руководителей, заместителей руководителя методических кабинетов (центров)</w:t>
      </w:r>
    </w:p>
    <w:bookmarkEnd w:id="424"/>
    <w:p>
      <w:pPr>
        <w:spacing w:after="0"/>
        <w:ind w:left="0"/>
        <w:jc w:val="both"/>
      </w:pPr>
      <w:bookmarkStart w:name="z506" w:id="425"/>
      <w:r>
        <w:rPr>
          <w:rFonts w:ascii="Times New Roman"/>
          <w:b w:val="false"/>
          <w:i w:val="false"/>
          <w:color w:val="000000"/>
          <w:sz w:val="28"/>
        </w:rPr>
        <w:t>
      ____________________________________________________________________</w:t>
      </w:r>
    </w:p>
    <w:bookmarkEnd w:id="425"/>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ИИН _______________________________________________________________</w:t>
      </w:r>
    </w:p>
    <w:p>
      <w:pPr>
        <w:spacing w:after="0"/>
        <w:ind w:left="0"/>
        <w:jc w:val="both"/>
      </w:pPr>
      <w:r>
        <w:rPr>
          <w:rFonts w:ascii="Times New Roman"/>
          <w:b w:val="false"/>
          <w:i w:val="false"/>
          <w:color w:val="000000"/>
          <w:sz w:val="28"/>
        </w:rPr>
        <w:t>Должность, место работы, электронная почта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Прошу допустить к участию в аттестации по присвоению (подтверждению)</w:t>
      </w:r>
    </w:p>
    <w:p>
      <w:pPr>
        <w:spacing w:after="0"/>
        <w:ind w:left="0"/>
        <w:jc w:val="both"/>
      </w:pPr>
      <w:r>
        <w:rPr>
          <w:rFonts w:ascii="Times New Roman"/>
          <w:b w:val="false"/>
          <w:i w:val="false"/>
          <w:color w:val="000000"/>
          <w:sz w:val="28"/>
        </w:rPr>
        <w:t>квалификационной категории 20 ___ году на квалификационную категорию</w:t>
      </w:r>
    </w:p>
    <w:p>
      <w:pPr>
        <w:spacing w:after="0"/>
        <w:ind w:left="0"/>
        <w:jc w:val="both"/>
      </w:pPr>
      <w:r>
        <w:rPr>
          <w:rFonts w:ascii="Times New Roman"/>
          <w:b w:val="false"/>
          <w:i w:val="false"/>
          <w:color w:val="000000"/>
          <w:sz w:val="28"/>
        </w:rPr>
        <w:t>______________________________, по должности 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w:t>
      </w:r>
    </w:p>
    <w:p>
      <w:pPr>
        <w:spacing w:after="0"/>
        <w:ind w:left="0"/>
        <w:jc w:val="both"/>
      </w:pPr>
      <w:r>
        <w:rPr>
          <w:rFonts w:ascii="Times New Roman"/>
          <w:b w:val="false"/>
          <w:i w:val="false"/>
          <w:color w:val="000000"/>
          <w:sz w:val="28"/>
        </w:rPr>
        <w:t>действительную до____(день) ____ (месяц) ______ (год).</w:t>
      </w:r>
    </w:p>
    <w:p>
      <w:pPr>
        <w:spacing w:after="0"/>
        <w:ind w:left="0"/>
        <w:jc w:val="both"/>
      </w:pPr>
      <w:r>
        <w:rPr>
          <w:rFonts w:ascii="Times New Roman"/>
          <w:b w:val="false"/>
          <w:i w:val="false"/>
          <w:color w:val="000000"/>
          <w:sz w:val="28"/>
        </w:rPr>
        <w:t xml:space="preserve">Согласен (-а)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w:t>
      </w:r>
    </w:p>
    <w:p>
      <w:pPr>
        <w:spacing w:after="0"/>
        <w:ind w:left="0"/>
        <w:jc w:val="both"/>
      </w:pPr>
      <w:r>
        <w:rPr>
          <w:rFonts w:ascii="Times New Roman"/>
          <w:b w:val="false"/>
          <w:i w:val="false"/>
          <w:color w:val="000000"/>
          <w:sz w:val="28"/>
        </w:rPr>
        <w:t>в информационных системах.</w:t>
      </w:r>
    </w:p>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 Правилами и условиями проведения аттестации педагогов ознакомлен (-а).</w:t>
      </w:r>
    </w:p>
    <w:p>
      <w:pPr>
        <w:spacing w:after="0"/>
        <w:ind w:left="0"/>
        <w:jc w:val="both"/>
      </w:pPr>
      <w:r>
        <w:rPr>
          <w:rFonts w:ascii="Times New Roman"/>
          <w:b w:val="false"/>
          <w:i w:val="false"/>
          <w:color w:val="000000"/>
          <w:sz w:val="28"/>
        </w:rPr>
        <w:t>"____" __________ 20 ___ года 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508" w:id="426"/>
    <w:p>
      <w:pPr>
        <w:spacing w:after="0"/>
        <w:ind w:left="0"/>
        <w:jc w:val="left"/>
      </w:pPr>
      <w:r>
        <w:rPr>
          <w:rFonts w:ascii="Times New Roman"/>
          <w:b/>
          <w:i w:val="false"/>
          <w:color w:val="000000"/>
        </w:rPr>
        <w:t xml:space="preserve"> Лист оценивания материалов (портфолио) руководителя организации образования</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третьей категории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второй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первой 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Открытость организации образования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(ссылка), страницы в социальных сетях (ссылка) и обновление не менее 2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 (далее – ООП)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безбарьерной среды;</w:t>
            </w:r>
          </w:p>
          <w:p>
            <w:pPr>
              <w:spacing w:after="20"/>
              <w:ind w:left="20"/>
              <w:jc w:val="both"/>
            </w:pPr>
            <w:r>
              <w:rPr>
                <w:rFonts w:ascii="Times New Roman"/>
                <w:b w:val="false"/>
                <w:i w:val="false"/>
                <w:color w:val="000000"/>
                <w:sz w:val="20"/>
              </w:rPr>
              <w:t xml:space="preserve">- создание специальных условий в соответствии </w:t>
            </w:r>
            <w:r>
              <w:rPr>
                <w:rFonts w:ascii="Times New Roman"/>
                <w:b w:val="false"/>
                <w:i w:val="false"/>
                <w:color w:val="000000"/>
                <w:sz w:val="20"/>
              </w:rPr>
              <w:t>приказа</w:t>
            </w:r>
            <w:r>
              <w:rPr>
                <w:rFonts w:ascii="Times New Roman"/>
                <w:b w:val="false"/>
                <w:i w:val="false"/>
                <w:color w:val="000000"/>
                <w:sz w:val="20"/>
              </w:rPr>
              <w:t xml:space="preserve"> Министра образования и науки Республики Казахстан от 12 января 2022 года № 6 "Об утверждении Правил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обеспеченность видеонаблюдением и соответствие требованиям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 (паспорт антитерростической защищенности, договор обслуживания видеонаблюдения, передача данных в Центры оперативного управления (ЦОУ))</w:t>
            </w:r>
          </w:p>
          <w:p>
            <w:pPr>
              <w:spacing w:after="20"/>
              <w:ind w:left="20"/>
              <w:jc w:val="both"/>
            </w:pPr>
            <w:r>
              <w:rPr>
                <w:rFonts w:ascii="Times New Roman"/>
                <w:b w:val="false"/>
                <w:i w:val="false"/>
                <w:color w:val="000000"/>
                <w:sz w:val="20"/>
              </w:rPr>
              <w:t>- отсутствие штрафных санкций со стороны органов внутренних дел (предоставление документа из соответствующего государственного органа)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контроля доступа к зданию организации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система контроля и управления доступом (наличие турникетов (простых, с распознаванием лица, с браслетом, с отпечатками пальцев)</w:t>
            </w:r>
          </w:p>
          <w:p>
            <w:pPr>
              <w:spacing w:after="20"/>
              <w:ind w:left="20"/>
              <w:jc w:val="both"/>
            </w:pPr>
            <w:r>
              <w:rPr>
                <w:rFonts w:ascii="Times New Roman"/>
                <w:b w:val="false"/>
                <w:i w:val="false"/>
                <w:color w:val="000000"/>
                <w:sz w:val="20"/>
              </w:rPr>
              <w:t>- наличие системы оповещения ("тревожная кнопка")</w:t>
            </w:r>
          </w:p>
          <w:p>
            <w:pPr>
              <w:spacing w:after="20"/>
              <w:ind w:left="20"/>
              <w:jc w:val="both"/>
            </w:pPr>
            <w:r>
              <w:rPr>
                <w:rFonts w:ascii="Times New Roman"/>
                <w:b w:val="false"/>
                <w:i w:val="false"/>
                <w:color w:val="000000"/>
                <w:sz w:val="20"/>
              </w:rPr>
              <w:t>- наличие субъектов охранной деятельности: охранники, вахтеры (для сельской местности)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p>
            <w:pPr>
              <w:spacing w:after="20"/>
              <w:ind w:left="20"/>
              <w:jc w:val="both"/>
            </w:pPr>
            <w:r>
              <w:rPr>
                <w:rFonts w:ascii="Times New Roman"/>
                <w:b w:val="false"/>
                <w:i w:val="false"/>
                <w:color w:val="000000"/>
                <w:sz w:val="20"/>
              </w:rPr>
              <w:t>Примечание: прибавляется 1 балл, если дополнительно улучшалась МТБ за счет внебюджетных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(воспитанников), охваченных дополнительным образованием (динамика) Примечание: кроме руководителей КППК, РЦ, АЦ, ПМПК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 и более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w:t>
            </w:r>
          </w:p>
          <w:p>
            <w:pPr>
              <w:spacing w:after="20"/>
              <w:ind w:left="20"/>
              <w:jc w:val="both"/>
            </w:pPr>
            <w:r>
              <w:rPr>
                <w:rFonts w:ascii="Times New Roman"/>
                <w:b w:val="false"/>
                <w:i w:val="false"/>
                <w:color w:val="000000"/>
                <w:sz w:val="20"/>
              </w:rPr>
              <w:t>Динамика освоения образовательной программы</w:t>
            </w:r>
          </w:p>
          <w:p>
            <w:pPr>
              <w:spacing w:after="20"/>
              <w:ind w:left="20"/>
              <w:jc w:val="both"/>
            </w:pPr>
            <w:r>
              <w:rPr>
                <w:rFonts w:ascii="Times New Roman"/>
                <w:b w:val="false"/>
                <w:i w:val="false"/>
                <w:color w:val="000000"/>
                <w:sz w:val="20"/>
              </w:rPr>
              <w:t>Динамика сформированности навыков у детей с ограниченными возможностями Примечание: кроме руководителей ПМПК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получивших знак "Алтын белгі" и набравших на ЕНТ 120 и выше баллов (для организаций среднего образования) Примечание: кроме руководителей специальных школ для обучающихся, не требующих выполнения ГОСО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динамика (наличие динамики роста в одном учебном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поступивших в учебные заведения технического и профессионального, послесреднего, высшего образования на бюджетной основе</w:t>
            </w:r>
          </w:p>
          <w:p>
            <w:pPr>
              <w:spacing w:after="20"/>
              <w:ind w:left="20"/>
              <w:jc w:val="both"/>
            </w:pPr>
            <w:r>
              <w:rPr>
                <w:rFonts w:ascii="Times New Roman"/>
                <w:b w:val="false"/>
                <w:i w:val="false"/>
                <w:color w:val="000000"/>
                <w:sz w:val="20"/>
              </w:rPr>
              <w:t>Примечание: для организаций среднего образования</w:t>
            </w:r>
          </w:p>
          <w:p>
            <w:pPr>
              <w:spacing w:after="20"/>
              <w:ind w:left="20"/>
              <w:jc w:val="both"/>
            </w:pPr>
            <w:r>
              <w:rPr>
                <w:rFonts w:ascii="Times New Roman"/>
                <w:b w:val="false"/>
                <w:i w:val="false"/>
                <w:color w:val="000000"/>
                <w:sz w:val="20"/>
              </w:rPr>
              <w:t>Доля трудоустроенных выпускников учебных заведений технического и профессионального, послесреднего образования</w:t>
            </w:r>
          </w:p>
          <w:p>
            <w:pPr>
              <w:spacing w:after="20"/>
              <w:ind w:left="20"/>
              <w:jc w:val="both"/>
            </w:pPr>
            <w:r>
              <w:rPr>
                <w:rFonts w:ascii="Times New Roman"/>
                <w:b w:val="false"/>
                <w:i w:val="false"/>
                <w:color w:val="000000"/>
                <w:sz w:val="20"/>
              </w:rPr>
              <w:t>Примечание: для организаций технического и профессионального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динамика (наличие динамики роста в одном учебном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1</w:t>
            </w:r>
            <w:r>
              <w:rPr>
                <w:rFonts w:ascii="Times New Roman"/>
                <w:b w:val="false"/>
                <w:i w:val="false"/>
                <w:color w:val="000000"/>
                <w:sz w:val="20"/>
              </w:rPr>
              <w:t>: прибавляется 1 балл, если есть победитель/призер, независимо от количества</w:t>
            </w:r>
          </w:p>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2</w:t>
            </w:r>
            <w:r>
              <w:rPr>
                <w:rFonts w:ascii="Times New Roman"/>
                <w:b w:val="false"/>
                <w:i w:val="false"/>
                <w:color w:val="000000"/>
                <w:sz w:val="20"/>
              </w:rPr>
              <w:t>: для организации дошкольного и специального образования -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динамика (наличие динамики роста в одном учебном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 прибавляется 1 балл, если есть победитель/призер, независимо от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направлениям деятельности (инклюзивному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и трансляция опыта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руководителем программы, учебно-методические материалы, рекомендованные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 или республиканским учебно-методическим объединением для организаций образования уполномоченного органа соответствующей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руководителя в инновационной (экспериментальной, творческой) деятельности, социальных (образовательных) проектах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руководителя в рабочих / творческих группах или экспертных советах, или конкурсных комиссиях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в области менеджмента по образовательным программам, согласованным с уполномоченным органом в области образования (общее количество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 дошкольного, дополнительного и специального образования (общее количество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технического и профессионального образования, специальных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дошкольной организации, организации дополнительного образования, специальных школ для обучающихся, не требующих выполнения ГОСО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специального образования (КППК, РЦ АЦ)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специального образования (ПМПК)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соответствует заявляемой квалификационной категории</w:t>
            </w:r>
          </w:p>
          <w:p>
            <w:pPr>
              <w:spacing w:after="20"/>
              <w:ind w:left="20"/>
              <w:jc w:val="both"/>
            </w:pPr>
            <w:r>
              <w:rPr>
                <w:rFonts w:ascii="Times New Roman"/>
                <w:b w:val="false"/>
                <w:i w:val="false"/>
                <w:color w:val="000000"/>
                <w:sz w:val="20"/>
              </w:rPr>
              <w:t>соответствует квалификационной категории ниже заявляемой квалификационной категории</w:t>
            </w:r>
          </w:p>
        </w:tc>
      </w:tr>
    </w:tbl>
    <w:p>
      <w:pPr>
        <w:spacing w:after="0"/>
        <w:ind w:left="0"/>
        <w:jc w:val="both"/>
      </w:pPr>
      <w:bookmarkStart w:name="z509" w:id="427"/>
      <w:r>
        <w:rPr>
          <w:rFonts w:ascii="Times New Roman"/>
          <w:b w:val="false"/>
          <w:i w:val="false"/>
          <w:color w:val="000000"/>
          <w:sz w:val="28"/>
        </w:rPr>
        <w:t>
      "______" ____________ 20_____ г</w:t>
      </w:r>
    </w:p>
    <w:bookmarkEnd w:id="427"/>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эксперта (члена Комиссии)</w:t>
      </w:r>
    </w:p>
    <w:bookmarkStart w:name="z510" w:id="428"/>
    <w:p>
      <w:pPr>
        <w:spacing w:after="0"/>
        <w:ind w:left="0"/>
        <w:jc w:val="left"/>
      </w:pPr>
      <w:r>
        <w:rPr>
          <w:rFonts w:ascii="Times New Roman"/>
          <w:b/>
          <w:i w:val="false"/>
          <w:color w:val="000000"/>
        </w:rPr>
        <w:t xml:space="preserve"> Лист оценивания материалов (портфолио) руководителя методического кабинета (центра)</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третьей категории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второй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первой 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открытости деятельности и взаимодействия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Открытость организации образования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(ссылка), страницы в социальных сетях (ссылка) и обновление не менее 2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p>
            <w:pPr>
              <w:spacing w:after="20"/>
              <w:ind w:left="20"/>
              <w:jc w:val="both"/>
            </w:pPr>
            <w:r>
              <w:rPr>
                <w:rFonts w:ascii="Times New Roman"/>
                <w:b w:val="false"/>
                <w:i w:val="false"/>
                <w:color w:val="000000"/>
                <w:sz w:val="20"/>
              </w:rPr>
              <w:t>Примечание: прибавляется 1 балл, если дополнительно улучшалась МТБ за счет внебюджетных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организациями образования, социальными партнерами разного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соглашений, проведение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(города республиканского значения)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p>
            <w:pPr>
              <w:spacing w:after="20"/>
              <w:ind w:left="20"/>
              <w:jc w:val="both"/>
            </w:pPr>
            <w:r>
              <w:rPr>
                <w:rFonts w:ascii="Times New Roman"/>
                <w:b w:val="false"/>
                <w:i w:val="false"/>
                <w:color w:val="000000"/>
                <w:sz w:val="20"/>
              </w:rPr>
              <w:t>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динамика (наличие динамики роста в одном учебном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 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Обобщение и трансляция опыта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руководителем программы, учебно-методические материалы, рекомендованные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 или республиканским учебно-методическим объединением для организаций образования уполномоченного органа соответствующей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руководителя в инновационной (экспериментальной, творческой) деятельности, социальных (образовательных) проектах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руководителя в рабочих / творческих группах или экспертных советах, или конкурсных комиссиях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руководителем программы, учебно-методические, методические материалы, рекомендованные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в области менеджмента по образовательным программам, согласованным с уполномоченным органом в области образования (общее количество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соответствует заявляемой квалификационной категории</w:t>
            </w:r>
          </w:p>
          <w:p>
            <w:pPr>
              <w:spacing w:after="20"/>
              <w:ind w:left="20"/>
              <w:jc w:val="both"/>
            </w:pPr>
            <w:r>
              <w:rPr>
                <w:rFonts w:ascii="Times New Roman"/>
                <w:b w:val="false"/>
                <w:i w:val="false"/>
                <w:color w:val="000000"/>
                <w:sz w:val="20"/>
              </w:rPr>
              <w:t>соответствует квалификационной категории ниже заявляемой квалификационной категории соответствует</w:t>
            </w:r>
          </w:p>
        </w:tc>
      </w:tr>
    </w:tbl>
    <w:p>
      <w:pPr>
        <w:spacing w:after="0"/>
        <w:ind w:left="0"/>
        <w:jc w:val="both"/>
      </w:pPr>
      <w:bookmarkStart w:name="z511" w:id="429"/>
      <w:r>
        <w:rPr>
          <w:rFonts w:ascii="Times New Roman"/>
          <w:b w:val="false"/>
          <w:i w:val="false"/>
          <w:color w:val="000000"/>
          <w:sz w:val="28"/>
        </w:rPr>
        <w:t>
      "______" ____________ 20_____ г</w:t>
      </w:r>
    </w:p>
    <w:bookmarkEnd w:id="429"/>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Подпись Ф.И.О. (при наличии) эксперта (члена Комиссии)</w:t>
      </w:r>
    </w:p>
    <w:bookmarkStart w:name="z512" w:id="430"/>
    <w:p>
      <w:pPr>
        <w:spacing w:after="0"/>
        <w:ind w:left="0"/>
        <w:jc w:val="left"/>
      </w:pPr>
      <w:r>
        <w:rPr>
          <w:rFonts w:ascii="Times New Roman"/>
          <w:b/>
          <w:i w:val="false"/>
          <w:color w:val="000000"/>
        </w:rPr>
        <w:t xml:space="preserve"> Лист оценивания материалов (портфолио) заместителя руководителя организации образования</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третьей категории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второй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первой 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открытости деятельности и взаимодействия (по направлениям деятельности)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Открытость организации образования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 направлению деятельности на сайте (ссылка), страницах в социальных сетях (ссылка) и обновление не менее 2 раз в месяц, СМИ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Сотрудничество с организациями образования, социальными партнерами разного уровня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соглашений, проведение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(города республиканского значения)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p>
            <w:pPr>
              <w:spacing w:after="20"/>
              <w:ind w:left="20"/>
              <w:jc w:val="both"/>
            </w:pPr>
            <w:r>
              <w:rPr>
                <w:rFonts w:ascii="Times New Roman"/>
                <w:b w:val="false"/>
                <w:i w:val="false"/>
                <w:color w:val="000000"/>
                <w:sz w:val="20"/>
              </w:rPr>
              <w:t>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обучения (воспитания, развития, социализации)</w:t>
            </w:r>
          </w:p>
          <w:p>
            <w:pPr>
              <w:spacing w:after="20"/>
              <w:ind w:left="20"/>
              <w:jc w:val="both"/>
            </w:pPr>
            <w:r>
              <w:rPr>
                <w:rFonts w:ascii="Times New Roman"/>
                <w:b w:val="false"/>
                <w:i w:val="false"/>
                <w:color w:val="000000"/>
                <w:sz w:val="20"/>
              </w:rPr>
              <w:t>(по направлениям деятельности)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w:t>
            </w:r>
          </w:p>
          <w:p>
            <w:pPr>
              <w:spacing w:after="20"/>
              <w:ind w:left="20"/>
              <w:jc w:val="both"/>
            </w:pPr>
            <w:r>
              <w:rPr>
                <w:rFonts w:ascii="Times New Roman"/>
                <w:b w:val="false"/>
                <w:i w:val="false"/>
                <w:color w:val="000000"/>
                <w:sz w:val="20"/>
              </w:rPr>
              <w:t>Динамика освоения образовательной программы (для заместителя руководителя по учебной работе) /</w:t>
            </w:r>
          </w:p>
          <w:p>
            <w:pPr>
              <w:spacing w:after="20"/>
              <w:ind w:left="20"/>
              <w:jc w:val="both"/>
            </w:pPr>
            <w:r>
              <w:rPr>
                <w:rFonts w:ascii="Times New Roman"/>
                <w:b w:val="false"/>
                <w:i w:val="false"/>
                <w:color w:val="000000"/>
                <w:sz w:val="20"/>
              </w:rPr>
              <w:t>Динамика сфомированности навыков у детей с ограниченными возможностями</w:t>
            </w:r>
          </w:p>
          <w:p>
            <w:pPr>
              <w:spacing w:after="20"/>
              <w:ind w:left="20"/>
              <w:jc w:val="both"/>
            </w:pPr>
            <w:r>
              <w:rPr>
                <w:rFonts w:ascii="Times New Roman"/>
                <w:b w:val="false"/>
                <w:i w:val="false"/>
                <w:color w:val="000000"/>
                <w:sz w:val="20"/>
              </w:rPr>
              <w:t>(динамика)</w:t>
            </w:r>
          </w:p>
          <w:p>
            <w:pPr>
              <w:spacing w:after="20"/>
              <w:ind w:left="20"/>
              <w:jc w:val="both"/>
            </w:pPr>
            <w:r>
              <w:rPr>
                <w:rFonts w:ascii="Times New Roman"/>
                <w:b w:val="false"/>
                <w:i w:val="false"/>
                <w:color w:val="000000"/>
                <w:sz w:val="20"/>
              </w:rPr>
              <w:t>Динамика освоения содержания ТУПр ДВО (типовых учебных планов дошкольного воспитания и обучения) (мониторинг)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w:t>
            </w:r>
          </w:p>
          <w:p>
            <w:pPr>
              <w:spacing w:after="20"/>
              <w:ind w:left="20"/>
              <w:jc w:val="both"/>
            </w:pPr>
            <w:r>
              <w:rPr>
                <w:rFonts w:ascii="Times New Roman"/>
                <w:b w:val="false"/>
                <w:i w:val="false"/>
                <w:color w:val="000000"/>
                <w:sz w:val="20"/>
              </w:rPr>
              <w:t>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w:t>
            </w:r>
          </w:p>
          <w:p>
            <w:pPr>
              <w:spacing w:after="20"/>
              <w:ind w:left="20"/>
              <w:jc w:val="both"/>
            </w:pPr>
            <w:r>
              <w:rPr>
                <w:rFonts w:ascii="Times New Roman"/>
                <w:b w:val="false"/>
                <w:i w:val="false"/>
                <w:color w:val="000000"/>
                <w:sz w:val="20"/>
              </w:rPr>
              <w:t>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поступивших в учебные заведения технического и профессионального, послесреднего, высшего образования на бюджетной основе)</w:t>
            </w:r>
          </w:p>
          <w:p>
            <w:pPr>
              <w:spacing w:after="20"/>
              <w:ind w:left="20"/>
              <w:jc w:val="both"/>
            </w:pPr>
            <w:r>
              <w:rPr>
                <w:rFonts w:ascii="Times New Roman"/>
                <w:b w:val="false"/>
                <w:i w:val="false"/>
                <w:color w:val="000000"/>
                <w:sz w:val="20"/>
              </w:rPr>
              <w:t>Примечание: для заместителя руководителя по профильному обучению организации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динамика(наличие динамики роста в одном учебном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w:t>
            </w:r>
          </w:p>
          <w:p>
            <w:pPr>
              <w:spacing w:after="20"/>
              <w:ind w:left="20"/>
              <w:jc w:val="both"/>
            </w:pPr>
            <w:r>
              <w:rPr>
                <w:rFonts w:ascii="Times New Roman"/>
                <w:b w:val="false"/>
                <w:i w:val="false"/>
                <w:color w:val="000000"/>
                <w:sz w:val="20"/>
              </w:rPr>
              <w:t>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1</w:t>
            </w:r>
            <w:r>
              <w:rPr>
                <w:rFonts w:ascii="Times New Roman"/>
                <w:b w:val="false"/>
                <w:i w:val="false"/>
                <w:color w:val="000000"/>
                <w:sz w:val="20"/>
              </w:rPr>
              <w:t>: прибавляется 1 балл, если есть победитель/призер, независимо от количества</w:t>
            </w:r>
          </w:p>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2</w:t>
            </w:r>
            <w:r>
              <w:rPr>
                <w:rFonts w:ascii="Times New Roman"/>
                <w:b w:val="false"/>
                <w:i w:val="false"/>
                <w:color w:val="000000"/>
                <w:sz w:val="20"/>
              </w:rPr>
              <w:t>: для организации дополнительного и специального образования –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(по направлениям деятельности)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p>
            <w:pPr>
              <w:spacing w:after="20"/>
              <w:ind w:left="20"/>
              <w:jc w:val="both"/>
            </w:pPr>
            <w:r>
              <w:rPr>
                <w:rFonts w:ascii="Times New Roman"/>
                <w:b w:val="false"/>
                <w:i w:val="false"/>
                <w:color w:val="000000"/>
                <w:sz w:val="20"/>
              </w:rPr>
              <w:t>(для заместителя руководителя по методической работе)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динамика</w:t>
            </w:r>
          </w:p>
          <w:p>
            <w:pPr>
              <w:spacing w:after="20"/>
              <w:ind w:left="20"/>
              <w:jc w:val="both"/>
            </w:pPr>
            <w:r>
              <w:rPr>
                <w:rFonts w:ascii="Times New Roman"/>
                <w:b w:val="false"/>
                <w:i w:val="false"/>
                <w:color w:val="000000"/>
                <w:sz w:val="20"/>
              </w:rPr>
              <w:t>(наличие динамики роста в одном учебном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уровне</w:t>
            </w:r>
          </w:p>
          <w:p>
            <w:pPr>
              <w:spacing w:after="20"/>
              <w:ind w:left="20"/>
              <w:jc w:val="both"/>
            </w:pPr>
            <w:r>
              <w:rPr>
                <w:rFonts w:ascii="Times New Roman"/>
                <w:b w:val="false"/>
                <w:i w:val="false"/>
                <w:color w:val="000000"/>
                <w:sz w:val="20"/>
              </w:rPr>
              <w:t>в течение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динамики роста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разрабатывающих собственные цифровые образовательные ресурсы, рекомендованные</w:t>
            </w:r>
          </w:p>
          <w:p>
            <w:pPr>
              <w:spacing w:after="20"/>
              <w:ind w:left="20"/>
              <w:jc w:val="both"/>
            </w:pPr>
            <w:r>
              <w:rPr>
                <w:rFonts w:ascii="Times New Roman"/>
                <w:b w:val="false"/>
                <w:i w:val="false"/>
                <w:color w:val="000000"/>
                <w:sz w:val="20"/>
              </w:rPr>
              <w:t>(для заместителя руководителя по цифровизации)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 прибавляется 1 балл, если есть победитель/призер, независимо от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направлениям деятельности (инклюзивному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заместителя руководителя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pPr>
              <w:spacing w:after="20"/>
              <w:ind w:left="20"/>
              <w:jc w:val="both"/>
            </w:pPr>
            <w:r>
              <w:rPr>
                <w:rFonts w:ascii="Times New Roman"/>
                <w:b w:val="false"/>
                <w:i w:val="false"/>
                <w:color w:val="000000"/>
                <w:sz w:val="20"/>
              </w:rPr>
              <w:t>Примечание: прибавляется 1 балл, если победитель/призер, независимо от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и трансляция опыта (по направлениям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заместителем руководителя программы, учебно-методические, методические материалы, рекомендованные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заместителя руководителя на семинарах, конференциях, форумах, тренингах, мастер-классах, курсах повышения квалификации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на основе исследовательской деятельности Примечание: в случае соавторства выставляется 2 балла по показателю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издании Национальной академии образования имени Ыбырая Алтынсарина, РУМЦДО МП РК</w:t>
            </w:r>
          </w:p>
          <w:p>
            <w:pPr>
              <w:spacing w:after="20"/>
              <w:ind w:left="20"/>
              <w:jc w:val="both"/>
            </w:pPr>
            <w:r>
              <w:rPr>
                <w:rFonts w:ascii="Times New Roman"/>
                <w:b w:val="false"/>
                <w:i w:val="false"/>
                <w:color w:val="000000"/>
                <w:sz w:val="20"/>
              </w:rPr>
              <w:t>Института раннего развития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издании, рекомендованном КОКСО МНВО, РУМЦДО МП РК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заместителя руководителя в инновационной (экспериментальной, творческой) деятельности, социальных (образовательных) пилотных проектах и программах, инновационных площадках по профилю деятельности заместителя руководителя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заместителя руководителя в рабочих / творческих группах или экспертных советах, или конкурсных комиссиях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образовательным программам в области менеджмента, согласованным с уполномоченным органом в области образования</w:t>
            </w:r>
          </w:p>
          <w:p>
            <w:pPr>
              <w:spacing w:after="20"/>
              <w:ind w:left="20"/>
              <w:jc w:val="both"/>
            </w:pPr>
            <w:r>
              <w:rPr>
                <w:rFonts w:ascii="Times New Roman"/>
                <w:b w:val="false"/>
                <w:i w:val="false"/>
                <w:color w:val="000000"/>
                <w:sz w:val="20"/>
              </w:rPr>
              <w:t>(общее количество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организации дошкольного, дополнительного и специального образования (общее количество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заместителя руководителя организации дошкольного, дополнительного и специального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соответствует заявляемой квалификационной категории (соответствует занимаемой должности)</w:t>
            </w:r>
          </w:p>
          <w:p>
            <w:pPr>
              <w:spacing w:after="20"/>
              <w:ind w:left="20"/>
              <w:jc w:val="both"/>
            </w:pPr>
            <w:r>
              <w:rPr>
                <w:rFonts w:ascii="Times New Roman"/>
                <w:b w:val="false"/>
                <w:i w:val="false"/>
                <w:color w:val="000000"/>
                <w:sz w:val="20"/>
              </w:rPr>
              <w:t>соответствует квалификационной категории ниже заявляемой квалификационной категории (соответствует занимаемой должности)</w:t>
            </w:r>
          </w:p>
          <w:p>
            <w:pPr>
              <w:spacing w:after="20"/>
              <w:ind w:left="20"/>
              <w:jc w:val="both"/>
            </w:pPr>
            <w:r>
              <w:rPr>
                <w:rFonts w:ascii="Times New Roman"/>
                <w:b w:val="false"/>
                <w:i w:val="false"/>
                <w:color w:val="000000"/>
                <w:sz w:val="20"/>
              </w:rPr>
              <w:t>подлежит повторной аттестации</w:t>
            </w:r>
          </w:p>
        </w:tc>
      </w:tr>
    </w:tbl>
    <w:p>
      <w:pPr>
        <w:spacing w:after="0"/>
        <w:ind w:left="0"/>
        <w:jc w:val="both"/>
      </w:pPr>
      <w:bookmarkStart w:name="z513" w:id="431"/>
      <w:r>
        <w:rPr>
          <w:rFonts w:ascii="Times New Roman"/>
          <w:b w:val="false"/>
          <w:i w:val="false"/>
          <w:color w:val="000000"/>
          <w:sz w:val="28"/>
        </w:rPr>
        <w:t>
      "______" ____________ 20_____ г</w:t>
      </w:r>
    </w:p>
    <w:bookmarkEnd w:id="431"/>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эксперта (члена Комиссии)</w:t>
      </w:r>
    </w:p>
    <w:bookmarkStart w:name="z514" w:id="432"/>
    <w:p>
      <w:pPr>
        <w:spacing w:after="0"/>
        <w:ind w:left="0"/>
        <w:jc w:val="left"/>
      </w:pPr>
      <w:r>
        <w:rPr>
          <w:rFonts w:ascii="Times New Roman"/>
          <w:b/>
          <w:i w:val="false"/>
          <w:color w:val="000000"/>
        </w:rPr>
        <w:t xml:space="preserve"> Лист оценивания материалов (портфолио) заместителя руководителя методического кабинета (центра)</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третьей категории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второй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первой 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открытости деятельности и взаимодействия (по направлениям деятельности)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Открытость организации образования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 направлению деятельности на сайте (ссылка), страницах в социальных сетях (ссылка) и обновление не менее 2 раз в месяц, СМИ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p>
            <w:pPr>
              <w:spacing w:after="20"/>
              <w:ind w:left="20"/>
              <w:jc w:val="both"/>
            </w:pPr>
            <w:r>
              <w:rPr>
                <w:rFonts w:ascii="Times New Roman"/>
                <w:b w:val="false"/>
                <w:i w:val="false"/>
                <w:color w:val="000000"/>
                <w:sz w:val="20"/>
              </w:rPr>
              <w:t xml:space="preserve">с организациями образования, социальными партнерами разного уровня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соглашений, проведение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(города республиканского значения)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p>
            <w:pPr>
              <w:spacing w:after="20"/>
              <w:ind w:left="20"/>
              <w:jc w:val="both"/>
            </w:pPr>
            <w:r>
              <w:rPr>
                <w:rFonts w:ascii="Times New Roman"/>
                <w:b w:val="false"/>
                <w:i w:val="false"/>
                <w:color w:val="000000"/>
                <w:sz w:val="20"/>
              </w:rPr>
              <w:t>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и трансляция опыта (по направлениям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заместителем руководителя программы, учебно-методические, методические материалы, рекомендованные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отдела образования района/города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заместителя руководителя на семинарах, конференциях, форумах, тренингах, мастер-классах, курсах повышения квалификации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заместителя руководителя на основе исследовательской деятельности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издании Национальной академии образования имени ЫбыраяАлтынсарина, РУМЦДО МП РК</w:t>
            </w:r>
          </w:p>
          <w:p>
            <w:pPr>
              <w:spacing w:after="20"/>
              <w:ind w:left="20"/>
              <w:jc w:val="both"/>
            </w:pPr>
            <w:r>
              <w:rPr>
                <w:rFonts w:ascii="Times New Roman"/>
                <w:b w:val="false"/>
                <w:i w:val="false"/>
                <w:color w:val="000000"/>
                <w:sz w:val="20"/>
              </w:rPr>
              <w:t>Института раннего развития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издании, рекомендованном КОКСО МНВО или РУМЦДО МП РК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заместителя руководителя в инновационной (экспериментальной, творческой) деятельности, социальных (образовательных) пилотных проектах и программах, инновационных площадках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заместителя руководителя в рабочих / творческих группах или экспертных советах, или конкурсных комиссиях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образовательным программам в области менеджмента или методической работы согласованным с уполномоченным органом в области образования</w:t>
            </w:r>
          </w:p>
          <w:p>
            <w:pPr>
              <w:spacing w:after="20"/>
              <w:ind w:left="20"/>
              <w:jc w:val="both"/>
            </w:pPr>
            <w:r>
              <w:rPr>
                <w:rFonts w:ascii="Times New Roman"/>
                <w:b w:val="false"/>
                <w:i w:val="false"/>
                <w:color w:val="000000"/>
                <w:sz w:val="20"/>
              </w:rPr>
              <w:t>(общее количество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p>
            <w:pPr>
              <w:spacing w:after="20"/>
              <w:ind w:left="20"/>
              <w:jc w:val="both"/>
            </w:pPr>
            <w:r>
              <w:rPr>
                <w:rFonts w:ascii="Times New Roman"/>
                <w:b w:val="false"/>
                <w:i w:val="false"/>
                <w:color w:val="000000"/>
                <w:sz w:val="20"/>
              </w:rPr>
              <w:t>соответствует заявляемой квалификационной категории (соответствует занимаемой должности)</w:t>
            </w:r>
          </w:p>
          <w:p>
            <w:pPr>
              <w:spacing w:after="20"/>
              <w:ind w:left="20"/>
              <w:jc w:val="both"/>
            </w:pPr>
            <w:r>
              <w:rPr>
                <w:rFonts w:ascii="Times New Roman"/>
                <w:b w:val="false"/>
                <w:i w:val="false"/>
                <w:color w:val="000000"/>
                <w:sz w:val="20"/>
              </w:rPr>
              <w:t>соответствует квалификационной категории ниже заявляемой квалификационной категории (соответствует занимаемой должности)</w:t>
            </w:r>
          </w:p>
          <w:p>
            <w:pPr>
              <w:spacing w:after="20"/>
              <w:ind w:left="20"/>
              <w:jc w:val="both"/>
            </w:pPr>
            <w:r>
              <w:rPr>
                <w:rFonts w:ascii="Times New Roman"/>
                <w:b w:val="false"/>
                <w:i w:val="false"/>
                <w:color w:val="000000"/>
                <w:sz w:val="20"/>
              </w:rPr>
              <w:t>подлежит повторной аттестации</w:t>
            </w:r>
          </w:p>
        </w:tc>
      </w:tr>
    </w:tbl>
    <w:p>
      <w:pPr>
        <w:spacing w:after="0"/>
        <w:ind w:left="0"/>
        <w:jc w:val="both"/>
      </w:pPr>
      <w:bookmarkStart w:name="z515" w:id="433"/>
      <w:r>
        <w:rPr>
          <w:rFonts w:ascii="Times New Roman"/>
          <w:b w:val="false"/>
          <w:i w:val="false"/>
          <w:color w:val="000000"/>
          <w:sz w:val="28"/>
        </w:rPr>
        <w:t>
      "______" ____________ 20_____ г</w:t>
      </w:r>
    </w:p>
    <w:bookmarkEnd w:id="433"/>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эксперта (члена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8" w:id="434"/>
    <w:p>
      <w:pPr>
        <w:spacing w:after="0"/>
        <w:ind w:left="0"/>
        <w:jc w:val="left"/>
      </w:pPr>
      <w:r>
        <w:rPr>
          <w:rFonts w:ascii="Times New Roman"/>
          <w:b/>
          <w:i w:val="false"/>
          <w:color w:val="000000"/>
        </w:rPr>
        <w:t xml:space="preserve"> Протокол заседания Аттестационной комиссии по присвоению (подтверждению) квалификационной категории руководителя (заместителя руководителя) организации образования (методического кабинета (центра)</w:t>
      </w:r>
    </w:p>
    <w:bookmarkEnd w:id="434"/>
    <w:p>
      <w:pPr>
        <w:spacing w:after="0"/>
        <w:ind w:left="0"/>
        <w:jc w:val="both"/>
      </w:pPr>
      <w:bookmarkStart w:name="z519" w:id="435"/>
      <w:r>
        <w:rPr>
          <w:rFonts w:ascii="Times New Roman"/>
          <w:b w:val="false"/>
          <w:i w:val="false"/>
          <w:color w:val="000000"/>
          <w:sz w:val="28"/>
        </w:rPr>
        <w:t>
      "___"__________________ 20____ года</w:t>
      </w:r>
    </w:p>
    <w:bookmarkEnd w:id="435"/>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РЕШЕНИЕ аттестационной комиссии:</w:t>
      </w:r>
    </w:p>
    <w:p>
      <w:pPr>
        <w:spacing w:after="0"/>
        <w:ind w:left="0"/>
        <w:jc w:val="both"/>
      </w:pPr>
      <w:r>
        <w:rPr>
          <w:rFonts w:ascii="Times New Roman"/>
          <w:b w:val="false"/>
          <w:i w:val="false"/>
          <w:color w:val="000000"/>
          <w:sz w:val="28"/>
        </w:rPr>
        <w:t>1) соответствует:</w:t>
      </w:r>
    </w:p>
    <w:p>
      <w:pPr>
        <w:spacing w:after="0"/>
        <w:ind w:left="0"/>
        <w:jc w:val="both"/>
      </w:pPr>
      <w:r>
        <w:rPr>
          <w:rFonts w:ascii="Times New Roman"/>
          <w:b w:val="false"/>
          <w:i w:val="false"/>
          <w:color w:val="000000"/>
          <w:sz w:val="28"/>
        </w:rPr>
        <w:t>- заявляемой квалификационной категории (занимаемой должности);</w:t>
      </w:r>
    </w:p>
    <w:p>
      <w:pPr>
        <w:spacing w:after="0"/>
        <w:ind w:left="0"/>
        <w:jc w:val="both"/>
      </w:pPr>
      <w:r>
        <w:rPr>
          <w:rFonts w:ascii="Times New Roman"/>
          <w:b w:val="false"/>
          <w:i w:val="false"/>
          <w:color w:val="000000"/>
          <w:sz w:val="28"/>
        </w:rPr>
        <w:t>- квалификационной категории ниже заявляемой (занимаемой должности)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 w:id="436"/>
    <w:p>
      <w:pPr>
        <w:spacing w:after="0"/>
        <w:ind w:left="0"/>
        <w:jc w:val="both"/>
      </w:pPr>
      <w:r>
        <w:rPr>
          <w:rFonts w:ascii="Times New Roman"/>
          <w:b w:val="false"/>
          <w:i w:val="false"/>
          <w:color w:val="000000"/>
          <w:sz w:val="28"/>
        </w:rPr>
        <w:t>
      2) не соответствует заявляемой квалификационной категории</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1" w:id="437"/>
      <w:r>
        <w:rPr>
          <w:rFonts w:ascii="Times New Roman"/>
          <w:b w:val="false"/>
          <w:i w:val="false"/>
          <w:color w:val="000000"/>
          <w:sz w:val="28"/>
        </w:rPr>
        <w:t>
      Председатель Комиссии __________________________ (подпись)</w:t>
      </w:r>
    </w:p>
    <w:bookmarkEnd w:id="437"/>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(подпись) _________________________ ______________________</w:t>
      </w:r>
    </w:p>
    <w:p>
      <w:pPr>
        <w:spacing w:after="0"/>
        <w:ind w:left="0"/>
        <w:jc w:val="both"/>
      </w:pPr>
      <w:r>
        <w:rPr>
          <w:rFonts w:ascii="Times New Roman"/>
          <w:b w:val="false"/>
          <w:i w:val="false"/>
          <w:color w:val="000000"/>
          <w:sz w:val="28"/>
        </w:rPr>
        <w:t>(подпись) _________________________ ______________________</w:t>
      </w:r>
    </w:p>
    <w:p>
      <w:pPr>
        <w:spacing w:after="0"/>
        <w:ind w:left="0"/>
        <w:jc w:val="both"/>
      </w:pPr>
      <w:r>
        <w:rPr>
          <w:rFonts w:ascii="Times New Roman"/>
          <w:b w:val="false"/>
          <w:i w:val="false"/>
          <w:color w:val="000000"/>
          <w:sz w:val="28"/>
        </w:rPr>
        <w:t>(подпись) _________________________ ______________________</w:t>
      </w:r>
    </w:p>
    <w:p>
      <w:pPr>
        <w:spacing w:after="0"/>
        <w:ind w:left="0"/>
        <w:jc w:val="both"/>
      </w:pPr>
      <w:r>
        <w:rPr>
          <w:rFonts w:ascii="Times New Roman"/>
          <w:b w:val="false"/>
          <w:i w:val="false"/>
          <w:color w:val="000000"/>
          <w:sz w:val="28"/>
        </w:rPr>
        <w:t>Секретарь: _________________________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24" w:id="438"/>
      <w:r>
        <w:rPr>
          <w:rFonts w:ascii="Times New Roman"/>
          <w:b w:val="false"/>
          <w:i w:val="false"/>
          <w:color w:val="000000"/>
          <w:sz w:val="28"/>
        </w:rPr>
        <w:t>
      Выписка из Протокола №________ от "___" _____20___ года</w:t>
      </w:r>
    </w:p>
    <w:bookmarkEnd w:id="438"/>
    <w:p>
      <w:pPr>
        <w:spacing w:after="0"/>
        <w:ind w:left="0"/>
        <w:jc w:val="both"/>
      </w:pPr>
      <w:r>
        <w:rPr>
          <w:rFonts w:ascii="Times New Roman"/>
          <w:b w:val="false"/>
          <w:i w:val="false"/>
          <w:color w:val="000000"/>
          <w:sz w:val="28"/>
        </w:rPr>
        <w:t>заседания Аттестационной комиссии</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(указать полное наименование комиссии)</w:t>
      </w:r>
    </w:p>
    <w:bookmarkStart w:name="z525" w:id="439"/>
    <w:p>
      <w:pPr>
        <w:spacing w:after="0"/>
        <w:ind w:left="0"/>
        <w:jc w:val="left"/>
      </w:pPr>
      <w:r>
        <w:rPr>
          <w:rFonts w:ascii="Times New Roman"/>
          <w:b/>
          <w:i w:val="false"/>
          <w:color w:val="000000"/>
        </w:rPr>
        <w:t xml:space="preserve"> РЕШЕНИЕ</w:t>
      </w:r>
      <w:r>
        <w:br/>
      </w:r>
      <w:r>
        <w:rPr>
          <w:rFonts w:ascii="Times New Roman"/>
          <w:b/>
          <w:i w:val="false"/>
          <w:color w:val="000000"/>
        </w:rPr>
        <w:t>Комиссии по итогам присвоения (подтверждения) квалификационной категории</w:t>
      </w:r>
    </w:p>
    <w:bookmarkEnd w:id="439"/>
    <w:p>
      <w:pPr>
        <w:spacing w:after="0"/>
        <w:ind w:left="0"/>
        <w:jc w:val="both"/>
      </w:pPr>
      <w:bookmarkStart w:name="z526" w:id="440"/>
      <w:r>
        <w:rPr>
          <w:rFonts w:ascii="Times New Roman"/>
          <w:b w:val="false"/>
          <w:i w:val="false"/>
          <w:color w:val="000000"/>
          <w:sz w:val="28"/>
        </w:rPr>
        <w:t>
      _____________________________________________________________________</w:t>
      </w:r>
    </w:p>
    <w:bookmarkEnd w:id="440"/>
    <w:p>
      <w:pPr>
        <w:spacing w:after="0"/>
        <w:ind w:left="0"/>
        <w:jc w:val="both"/>
      </w:pPr>
      <w:r>
        <w:rPr>
          <w:rFonts w:ascii="Times New Roman"/>
          <w:b w:val="false"/>
          <w:i w:val="false"/>
          <w:color w:val="000000"/>
          <w:sz w:val="28"/>
        </w:rPr>
        <w:t>фамилия, имя, отчество (при наличии) руководителя (заместителя руководителя)</w:t>
      </w:r>
    </w:p>
    <w:p>
      <w:pPr>
        <w:spacing w:after="0"/>
        <w:ind w:left="0"/>
        <w:jc w:val="both"/>
      </w:pPr>
      <w:r>
        <w:rPr>
          <w:rFonts w:ascii="Times New Roman"/>
          <w:b w:val="false"/>
          <w:i w:val="false"/>
          <w:color w:val="000000"/>
          <w:sz w:val="28"/>
        </w:rPr>
        <w:t>организации образования, методического кабинета (центра)</w:t>
      </w:r>
    </w:p>
    <w:p>
      <w:pPr>
        <w:spacing w:after="0"/>
        <w:ind w:left="0"/>
        <w:jc w:val="both"/>
      </w:pPr>
      <w:r>
        <w:rPr>
          <w:rFonts w:ascii="Times New Roman"/>
          <w:b w:val="false"/>
          <w:i w:val="false"/>
          <w:color w:val="000000"/>
          <w:sz w:val="28"/>
        </w:rPr>
        <w:t>соответствует/ не соответствует заявляемой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квалификационная категория</w:t>
      </w:r>
    </w:p>
    <w:p>
      <w:pPr>
        <w:spacing w:after="0"/>
        <w:ind w:left="0"/>
        <w:jc w:val="both"/>
      </w:pPr>
      <w:r>
        <w:rPr>
          <w:rFonts w:ascii="Times New Roman"/>
          <w:b w:val="false"/>
          <w:i w:val="false"/>
          <w:color w:val="000000"/>
          <w:sz w:val="28"/>
        </w:rPr>
        <w:t>Секретарь комиссии</w:t>
      </w:r>
    </w:p>
    <w:p>
      <w:pPr>
        <w:spacing w:after="0"/>
        <w:ind w:left="0"/>
        <w:jc w:val="both"/>
      </w:pPr>
      <w:r>
        <w:rPr>
          <w:rFonts w:ascii="Times New Roman"/>
          <w:b w:val="false"/>
          <w:i w:val="false"/>
          <w:color w:val="000000"/>
          <w:sz w:val="28"/>
        </w:rPr>
        <w:t>____________ 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января 2016 года № 83</w:t>
            </w:r>
          </w:p>
        </w:tc>
      </w:tr>
    </w:tbl>
    <w:p>
      <w:pPr>
        <w:spacing w:after="0"/>
        <w:ind w:left="0"/>
        <w:jc w:val="both"/>
      </w:pPr>
      <w:r>
        <w:rPr>
          <w:rFonts w:ascii="Times New Roman"/>
          <w:b w:val="false"/>
          <w:i w:val="false"/>
          <w:color w:val="ff0000"/>
          <w:sz w:val="28"/>
        </w:rPr>
        <w:t xml:space="preserve">
      Сноска. Приложение 2 исключено в соответствии с приказом Министра образования и науки РК от 17.10.2017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